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4BBA0" w14:textId="3821468B" w:rsidR="00933394" w:rsidRPr="00933394" w:rsidRDefault="004054CE" w:rsidP="00933394">
      <w:pPr>
        <w:pStyle w:val="Heading1"/>
      </w:pPr>
      <w:r>
        <w:t>Agreement for the provision of training and experience for Pre-registration Pharmacists within London</w:t>
      </w:r>
      <w:r w:rsidR="003C1716">
        <w:t xml:space="preserve"> and</w:t>
      </w:r>
      <w:r w:rsidR="00BC5309">
        <w:t xml:space="preserve"> Kent, </w:t>
      </w:r>
      <w:proofErr w:type="gramStart"/>
      <w:r w:rsidR="00BC5309">
        <w:t>Surrey</w:t>
      </w:r>
      <w:proofErr w:type="gramEnd"/>
      <w:r w:rsidR="00BC5309">
        <w:t xml:space="preserve"> and Sussex</w:t>
      </w:r>
    </w:p>
    <w:p w14:paraId="414EC12A" w14:textId="5D05CEEF" w:rsidR="00933394" w:rsidRPr="00933394" w:rsidRDefault="004054CE" w:rsidP="00933394">
      <w:pPr>
        <w:pStyle w:val="Heading2"/>
      </w:pPr>
      <w:r>
        <w:t>20</w:t>
      </w:r>
      <w:r w:rsidR="003C1716">
        <w:t>20</w:t>
      </w:r>
      <w:r>
        <w:t>-</w:t>
      </w:r>
      <w:r w:rsidR="006911EC">
        <w:t>2</w:t>
      </w:r>
      <w:r w:rsidR="003C1716">
        <w:t>021</w:t>
      </w:r>
      <w:r>
        <w:t xml:space="preserve"> Cohort</w:t>
      </w:r>
    </w:p>
    <w:p w14:paraId="354B0E6F" w14:textId="77777777" w:rsidR="004054CE" w:rsidRPr="004054CE" w:rsidRDefault="004054CE" w:rsidP="004054CE">
      <w:pPr>
        <w:pStyle w:val="Heading3"/>
      </w:pPr>
      <w:r>
        <w:t>Introduction</w:t>
      </w:r>
    </w:p>
    <w:p w14:paraId="1B757D8F" w14:textId="42E0950B" w:rsidR="00933394" w:rsidRDefault="004054CE" w:rsidP="00532F75">
      <w:pPr>
        <w:jc w:val="both"/>
      </w:pPr>
      <w:r>
        <w:t>This agreement is between the employing organisation and Health Education England London and South East Pharmacy</w:t>
      </w:r>
      <w:r w:rsidR="00BC5309">
        <w:t xml:space="preserve"> Team*</w:t>
      </w:r>
      <w:r>
        <w:t xml:space="preserve"> (HEE LaSE) and details the responsibilities of both parties and financial arrangements. </w:t>
      </w:r>
    </w:p>
    <w:p w14:paraId="50D0C79E" w14:textId="08CE4DD3" w:rsidR="00BC5309" w:rsidRDefault="00BC5309" w:rsidP="00532F75">
      <w:pPr>
        <w:jc w:val="both"/>
      </w:pPr>
      <w:r>
        <w:t>* Health Education England London and South East Pharmacy team work</w:t>
      </w:r>
      <w:r w:rsidR="003D7265">
        <w:t>s</w:t>
      </w:r>
      <w:r>
        <w:t xml:space="preserve"> across the HEE regions of London</w:t>
      </w:r>
      <w:r w:rsidR="00E515E7">
        <w:t xml:space="preserve"> and</w:t>
      </w:r>
      <w:r>
        <w:t xml:space="preserve"> Kent, Surrey</w:t>
      </w:r>
      <w:r w:rsidR="00B15A0E">
        <w:t>,</w:t>
      </w:r>
      <w:r>
        <w:t xml:space="preserve"> and Sussex</w:t>
      </w:r>
      <w:r w:rsidR="00682508">
        <w:t xml:space="preserve"> </w:t>
      </w:r>
      <w:r w:rsidR="009C5A43">
        <w:t>(KSS)</w:t>
      </w:r>
    </w:p>
    <w:p w14:paraId="055EAA80" w14:textId="77777777" w:rsidR="00933394" w:rsidRPr="001F0FE1" w:rsidRDefault="00933394" w:rsidP="00532F75">
      <w:pPr>
        <w:jc w:val="both"/>
      </w:pPr>
    </w:p>
    <w:p w14:paraId="1BBF91EC" w14:textId="77777777" w:rsidR="004054CE" w:rsidRDefault="004054CE" w:rsidP="00532F75">
      <w:pPr>
        <w:pStyle w:val="Heading3"/>
        <w:jc w:val="both"/>
      </w:pPr>
      <w:r>
        <w:t>Purpose of this agreement</w:t>
      </w:r>
    </w:p>
    <w:p w14:paraId="1F4DBEA9" w14:textId="2F477888" w:rsidR="004054CE" w:rsidRDefault="004054CE" w:rsidP="00532F75">
      <w:pPr>
        <w:jc w:val="both"/>
      </w:pPr>
      <w:r>
        <w:t xml:space="preserve">The purpose of this agreement is to ensure that </w:t>
      </w:r>
      <w:r w:rsidR="00E30ED8">
        <w:t xml:space="preserve">HEE commissioned </w:t>
      </w:r>
      <w:r>
        <w:t>pre-registration pharmacists</w:t>
      </w:r>
      <w:r w:rsidR="00627B31">
        <w:t xml:space="preserve"> (PRP)</w:t>
      </w:r>
      <w:r>
        <w:t xml:space="preserve"> within London</w:t>
      </w:r>
      <w:r w:rsidR="004E46F1">
        <w:t xml:space="preserve"> </w:t>
      </w:r>
      <w:r w:rsidR="00943B7C">
        <w:t>and KSS</w:t>
      </w:r>
      <w:r w:rsidR="0097498C">
        <w:t xml:space="preserve"> </w:t>
      </w:r>
      <w:r>
        <w:t xml:space="preserve">receive the highest possible quality of training and experience </w:t>
      </w:r>
      <w:proofErr w:type="gramStart"/>
      <w:r w:rsidR="00CA6253" w:rsidRPr="000064E2">
        <w:t>in order to</w:t>
      </w:r>
      <w:proofErr w:type="gramEnd"/>
      <w:r w:rsidR="00CA6253" w:rsidRPr="000064E2">
        <w:t xml:space="preserve"> register as a pharmacist with the General Pharmaceutical Council (</w:t>
      </w:r>
      <w:proofErr w:type="spellStart"/>
      <w:r w:rsidR="00CA6253" w:rsidRPr="000064E2">
        <w:t>GPhC</w:t>
      </w:r>
      <w:proofErr w:type="spellEnd"/>
      <w:r w:rsidR="005F286A" w:rsidRPr="000064E2">
        <w:t>).</w:t>
      </w:r>
      <w:r w:rsidR="005F286A">
        <w:t xml:space="preserve"> This</w:t>
      </w:r>
      <w:r>
        <w:t xml:space="preserve"> agreement also supports the requirement that the best use </w:t>
      </w:r>
      <w:proofErr w:type="gramStart"/>
      <w:r>
        <w:t>is</w:t>
      </w:r>
      <w:proofErr w:type="gramEnd"/>
      <w:r>
        <w:t xml:space="preserve"> made of financial resources provided by Health Education England.  </w:t>
      </w:r>
    </w:p>
    <w:p w14:paraId="5D3D3E9D" w14:textId="77777777" w:rsidR="000064E2" w:rsidRPr="000064E2" w:rsidRDefault="000064E2" w:rsidP="00532F75">
      <w:pPr>
        <w:jc w:val="both"/>
      </w:pPr>
    </w:p>
    <w:p w14:paraId="7360572B" w14:textId="78789744" w:rsidR="00550F6D" w:rsidRDefault="00550F6D" w:rsidP="00532F75">
      <w:pPr>
        <w:pStyle w:val="Heading3"/>
        <w:jc w:val="both"/>
      </w:pPr>
      <w:r>
        <w:t>Term of agreement</w:t>
      </w:r>
    </w:p>
    <w:p w14:paraId="51FD0FF8" w14:textId="21E93883" w:rsidR="00550F6D" w:rsidRPr="00550F6D" w:rsidRDefault="00550F6D" w:rsidP="00532F75">
      <w:pPr>
        <w:jc w:val="both"/>
      </w:pPr>
      <w:r>
        <w:t xml:space="preserve">This agreement will commence on the start date of each trainee and continue for a </w:t>
      </w:r>
      <w:r w:rsidR="00364ECA">
        <w:t xml:space="preserve">period of </w:t>
      </w:r>
      <w:r w:rsidR="005648E0">
        <w:t>52</w:t>
      </w:r>
      <w:r w:rsidR="00364ECA">
        <w:t xml:space="preserve"> weeks (or 26 weeks if the trainee is undertaking a split placement with a </w:t>
      </w:r>
      <w:r w:rsidR="00634026">
        <w:t>community pharmacy</w:t>
      </w:r>
      <w:r w:rsidR="00AD7F3B">
        <w:t>)</w:t>
      </w:r>
      <w:r w:rsidR="00364ECA">
        <w:t>.</w:t>
      </w:r>
      <w:r>
        <w:t xml:space="preserve"> </w:t>
      </w:r>
      <w:r w:rsidR="00E17754">
        <w:t xml:space="preserve">The exception to this </w:t>
      </w:r>
      <w:r w:rsidR="00A879CE">
        <w:t>would</w:t>
      </w:r>
      <w:r w:rsidR="00E17754">
        <w:t xml:space="preserve"> be a</w:t>
      </w:r>
      <w:r>
        <w:t xml:space="preserve"> </w:t>
      </w:r>
      <w:r w:rsidR="00E17754">
        <w:t xml:space="preserve">trainee being monitored through </w:t>
      </w:r>
      <w:r>
        <w:t>the</w:t>
      </w:r>
      <w:r w:rsidR="00E17754">
        <w:t xml:space="preserve"> HEE</w:t>
      </w:r>
      <w:r>
        <w:t xml:space="preserve"> </w:t>
      </w:r>
      <w:r w:rsidR="005648E0">
        <w:t>t</w:t>
      </w:r>
      <w:r>
        <w:t>rainees requiring additional support</w:t>
      </w:r>
      <w:r w:rsidR="005648E0">
        <w:t xml:space="preserve"> </w:t>
      </w:r>
      <w:r w:rsidR="00AE756D">
        <w:t xml:space="preserve">process </w:t>
      </w:r>
      <w:r w:rsidR="00E17754">
        <w:t xml:space="preserve">and </w:t>
      </w:r>
      <w:r w:rsidR="005648E0">
        <w:t xml:space="preserve">who </w:t>
      </w:r>
      <w:r w:rsidR="00E17754">
        <w:t>in exceptional circumstances has a</w:t>
      </w:r>
      <w:r w:rsidR="00DC6599">
        <w:t xml:space="preserve"> funded</w:t>
      </w:r>
      <w:r w:rsidR="00E17754">
        <w:t xml:space="preserve"> extension to training granted. </w:t>
      </w:r>
    </w:p>
    <w:p w14:paraId="745A86F7" w14:textId="77777777" w:rsidR="00933394" w:rsidRDefault="00933394" w:rsidP="00532F75">
      <w:pPr>
        <w:jc w:val="both"/>
      </w:pPr>
    </w:p>
    <w:p w14:paraId="4FF8A4D2" w14:textId="77777777" w:rsidR="00E17754" w:rsidRDefault="00E17754" w:rsidP="00532F75">
      <w:pPr>
        <w:pStyle w:val="Heading3"/>
        <w:jc w:val="both"/>
      </w:pPr>
      <w:r>
        <w:t>Funding</w:t>
      </w:r>
    </w:p>
    <w:p w14:paraId="7F388288" w14:textId="68397337" w:rsidR="00532F75" w:rsidRDefault="001C38C1" w:rsidP="00532F75">
      <w:pPr>
        <w:jc w:val="both"/>
      </w:pPr>
      <w:r>
        <w:t>HEE</w:t>
      </w:r>
      <w:r w:rsidR="00CA2E32">
        <w:t xml:space="preserve"> London and KSS will reimburse the employing organisation</w:t>
      </w:r>
      <w:r w:rsidR="003F6B59">
        <w:t>, usually</w:t>
      </w:r>
      <w:r w:rsidR="00CA2E32">
        <w:t xml:space="preserve"> on a quarterly basis</w:t>
      </w:r>
      <w:r w:rsidR="003F6B59">
        <w:t>,</w:t>
      </w:r>
      <w:r w:rsidR="00CA2E32">
        <w:t xml:space="preserve"> with funds for a period of 52 weeks</w:t>
      </w:r>
      <w:r w:rsidR="00A65BD0">
        <w:t xml:space="preserve"> (or 26 weeks if the trainee is undertaking a split placement with a </w:t>
      </w:r>
      <w:r w:rsidR="00184C3C">
        <w:t>community pharmacy</w:t>
      </w:r>
      <w:r w:rsidR="00FA2778">
        <w:t>)</w:t>
      </w:r>
      <w:r w:rsidR="00184C3C">
        <w:t xml:space="preserve"> </w:t>
      </w:r>
      <w:r w:rsidR="00CA2E32">
        <w:t xml:space="preserve">aligned to correspondence </w:t>
      </w:r>
      <w:r w:rsidR="00070038">
        <w:t>previously</w:t>
      </w:r>
      <w:r w:rsidR="00CA2E32">
        <w:t xml:space="preserve"> provided by </w:t>
      </w:r>
      <w:r w:rsidR="0062758A">
        <w:t xml:space="preserve">HEE </w:t>
      </w:r>
      <w:r w:rsidR="00C236BB">
        <w:t>confirm</w:t>
      </w:r>
      <w:r w:rsidR="0054101C">
        <w:t>ing</w:t>
      </w:r>
      <w:r w:rsidR="00627B31">
        <w:t xml:space="preserve"> PRP</w:t>
      </w:r>
      <w:r w:rsidR="0054101C">
        <w:t xml:space="preserve"> </w:t>
      </w:r>
      <w:r w:rsidR="00C236BB">
        <w:t xml:space="preserve"> commission</w:t>
      </w:r>
      <w:r w:rsidR="00935200">
        <w:t>s</w:t>
      </w:r>
      <w:r w:rsidR="00314199">
        <w:t>.</w:t>
      </w:r>
      <w:r w:rsidR="00CA2E32">
        <w:t xml:space="preserve"> Trainees should be paid at the bottom of Band 5</w:t>
      </w:r>
      <w:r w:rsidR="00940A98">
        <w:t xml:space="preserve"> (</w:t>
      </w:r>
      <w:r w:rsidR="00765B50">
        <w:t xml:space="preserve">minimum years of experience: </w:t>
      </w:r>
      <w:r w:rsidR="00940A98">
        <w:rPr>
          <w:rFonts w:cs="Arial"/>
        </w:rPr>
        <w:t>&lt;</w:t>
      </w:r>
      <w:r w:rsidR="00940A98">
        <w:t xml:space="preserve"> 1 year</w:t>
      </w:r>
      <w:r w:rsidR="00765B50">
        <w:t>)</w:t>
      </w:r>
      <w:r w:rsidR="00C876A0">
        <w:t>.</w:t>
      </w:r>
    </w:p>
    <w:p w14:paraId="126CEE58" w14:textId="4DEC59A9" w:rsidR="00CA2E32" w:rsidRDefault="00CA2E32" w:rsidP="00532F75">
      <w:pPr>
        <w:jc w:val="both"/>
        <w:rPr>
          <w:color w:val="1F497D"/>
        </w:rPr>
      </w:pPr>
      <w:r>
        <w:t xml:space="preserve"> </w:t>
      </w:r>
    </w:p>
    <w:p w14:paraId="351DCF92" w14:textId="1053431E" w:rsidR="00531683" w:rsidRDefault="0000709A" w:rsidP="00B84C7C">
      <w:pPr>
        <w:jc w:val="both"/>
        <w:rPr>
          <w:b/>
          <w:szCs w:val="22"/>
        </w:rPr>
      </w:pPr>
      <w:r>
        <w:t>F</w:t>
      </w:r>
      <w:r w:rsidR="00E17754">
        <w:t>unding will be discontinued in advance of 52 weeks if a trainee is no longer in receipt of their salary due to dismissal, resignation</w:t>
      </w:r>
      <w:r w:rsidR="00F60CA8">
        <w:t>,</w:t>
      </w:r>
      <w:r w:rsidR="00E17754">
        <w:t xml:space="preserve"> or extended leave. In the event of the employing organisation being </w:t>
      </w:r>
      <w:r w:rsidR="00043620">
        <w:t>un</w:t>
      </w:r>
      <w:r w:rsidR="00E17754">
        <w:t xml:space="preserve">able to deliver the training to the required standard </w:t>
      </w:r>
      <w:r w:rsidR="00FA4F7B">
        <w:t>thereby</w:t>
      </w:r>
      <w:r w:rsidR="00E17754">
        <w:t xml:space="preserve"> </w:t>
      </w:r>
      <w:r w:rsidR="009C4ECA">
        <w:t>resulting in</w:t>
      </w:r>
      <w:r w:rsidR="00E17754">
        <w:t xml:space="preserve"> an individual trainee </w:t>
      </w:r>
      <w:r w:rsidR="009C4ECA">
        <w:t>being</w:t>
      </w:r>
      <w:r w:rsidR="00E17754">
        <w:t xml:space="preserve"> transferred to a different organisation</w:t>
      </w:r>
      <w:r w:rsidR="00C139A6">
        <w:t xml:space="preserve">, HEE </w:t>
      </w:r>
      <w:r w:rsidR="00A432B9">
        <w:t xml:space="preserve">LaSE </w:t>
      </w:r>
      <w:r w:rsidR="00C139A6">
        <w:t xml:space="preserve">will manage any changes and funding will be transferred to </w:t>
      </w:r>
      <w:r w:rsidR="00244F5A">
        <w:t>the</w:t>
      </w:r>
      <w:r w:rsidR="00C139A6">
        <w:t xml:space="preserve"> new employing organisation as necessary. </w:t>
      </w:r>
      <w:r w:rsidR="00531683">
        <w:br w:type="page"/>
      </w:r>
    </w:p>
    <w:p w14:paraId="4BDD99C9" w14:textId="4F256DB4" w:rsidR="00C139A6" w:rsidRDefault="00C139A6" w:rsidP="00B84C7C">
      <w:pPr>
        <w:pStyle w:val="Heading3"/>
        <w:jc w:val="both"/>
      </w:pPr>
      <w:r>
        <w:lastRenderedPageBreak/>
        <w:t>H</w:t>
      </w:r>
      <w:r w:rsidR="00A06A60">
        <w:t xml:space="preserve">ealth </w:t>
      </w:r>
      <w:r>
        <w:t>E</w:t>
      </w:r>
      <w:r w:rsidR="00A06A60">
        <w:t xml:space="preserve">ducation </w:t>
      </w:r>
      <w:r>
        <w:t>E</w:t>
      </w:r>
      <w:r w:rsidR="00A06A60">
        <w:t xml:space="preserve">ngland </w:t>
      </w:r>
      <w:r>
        <w:t>Commissioning for Quality</w:t>
      </w:r>
    </w:p>
    <w:p w14:paraId="0F61823F" w14:textId="440C16D3" w:rsidR="00B32308" w:rsidRDefault="00B32308" w:rsidP="00B84C7C">
      <w:pPr>
        <w:jc w:val="both"/>
      </w:pPr>
      <w:r>
        <w:t xml:space="preserve">HEE has a responsibility to improve the quality </w:t>
      </w:r>
      <w:r w:rsidR="00E80E04">
        <w:t xml:space="preserve">of </w:t>
      </w:r>
      <w:r>
        <w:t>the education and training environment by following the</w:t>
      </w:r>
      <w:r w:rsidR="00E80E04">
        <w:t xml:space="preserve"> </w:t>
      </w:r>
      <w:r>
        <w:t>HEE Quality Strategy and Framework</w:t>
      </w:r>
      <w:r w:rsidR="003F0B0F">
        <w:t xml:space="preserve"> which</w:t>
      </w:r>
      <w:r>
        <w:t xml:space="preserve"> sets out how HEE will measure, </w:t>
      </w:r>
      <w:proofErr w:type="gramStart"/>
      <w:r>
        <w:t>recognise</w:t>
      </w:r>
      <w:proofErr w:type="gramEnd"/>
      <w:r>
        <w:t xml:space="preserve"> and improve quality in the education and training environment. Activities that will be undertaken by HEE LaSE and supported by employing organisations to meet this framework are as follows:</w:t>
      </w:r>
    </w:p>
    <w:p w14:paraId="2ACE76A4" w14:textId="77777777" w:rsidR="00C842A1" w:rsidRDefault="00C842A1" w:rsidP="00B84C7C">
      <w:pPr>
        <w:jc w:val="both"/>
      </w:pPr>
    </w:p>
    <w:p w14:paraId="4DAA3D8E" w14:textId="1E3ED35E" w:rsidR="00C842A1" w:rsidRDefault="00790F3E" w:rsidP="00B84C7C">
      <w:pPr>
        <w:jc w:val="both"/>
      </w:pPr>
      <w:r>
        <w:t>HEE LaSE</w:t>
      </w:r>
      <w:r w:rsidR="00C842A1">
        <w:t xml:space="preserve"> will:</w:t>
      </w:r>
    </w:p>
    <w:p w14:paraId="17085179" w14:textId="77777777" w:rsidR="00B32308" w:rsidRDefault="00B32308" w:rsidP="00B84C7C">
      <w:pPr>
        <w:jc w:val="both"/>
      </w:pPr>
    </w:p>
    <w:p w14:paraId="352A3D1D" w14:textId="2FFC34E6" w:rsidR="00B32308" w:rsidRDefault="00454044" w:rsidP="00B84C7C">
      <w:pPr>
        <w:pStyle w:val="ListParagraph"/>
        <w:numPr>
          <w:ilvl w:val="0"/>
          <w:numId w:val="1"/>
        </w:numPr>
        <w:jc w:val="both"/>
      </w:pPr>
      <w:r>
        <w:t>Conduct</w:t>
      </w:r>
      <w:r w:rsidR="00C842A1">
        <w:t xml:space="preserve"> a r</w:t>
      </w:r>
      <w:r w:rsidR="00B32308">
        <w:t>olling programme of quality visits to employing organisations</w:t>
      </w:r>
      <w:r w:rsidR="003432F6">
        <w:t>.</w:t>
      </w:r>
    </w:p>
    <w:p w14:paraId="6E3FFF6E" w14:textId="77777777" w:rsidR="00E51B7C" w:rsidRDefault="00E51B7C" w:rsidP="00B84C7C">
      <w:pPr>
        <w:pStyle w:val="ListParagraph"/>
        <w:ind w:left="854"/>
        <w:jc w:val="both"/>
      </w:pPr>
    </w:p>
    <w:p w14:paraId="3077572E" w14:textId="73908B00" w:rsidR="00C139A6" w:rsidRDefault="00B32308" w:rsidP="00B84C7C">
      <w:pPr>
        <w:pStyle w:val="ListParagraph"/>
        <w:numPr>
          <w:ilvl w:val="0"/>
          <w:numId w:val="1"/>
        </w:numPr>
        <w:jc w:val="both"/>
      </w:pPr>
      <w:r>
        <w:t>Collect trainee feedback by mechanisms such as trainee rep</w:t>
      </w:r>
      <w:r w:rsidR="00A45147">
        <w:t>resentative</w:t>
      </w:r>
      <w:r>
        <w:t xml:space="preserve"> </w:t>
      </w:r>
      <w:r w:rsidR="00A45147">
        <w:t xml:space="preserve">feedback </w:t>
      </w:r>
      <w:r w:rsidR="00543988">
        <w:t>at</w:t>
      </w:r>
      <w:r>
        <w:t xml:space="preserve"> programme board</w:t>
      </w:r>
      <w:r w:rsidR="00A45147">
        <w:t xml:space="preserve"> meetings</w:t>
      </w:r>
      <w:r>
        <w:t xml:space="preserve"> and </w:t>
      </w:r>
      <w:r w:rsidR="0088379F">
        <w:t xml:space="preserve">an </w:t>
      </w:r>
      <w:r>
        <w:t>end of year survey</w:t>
      </w:r>
      <w:r w:rsidR="001712BB">
        <w:t>.</w:t>
      </w:r>
    </w:p>
    <w:p w14:paraId="40F02CAF" w14:textId="77777777" w:rsidR="00E51B7C" w:rsidRDefault="00E51B7C" w:rsidP="00B84C7C">
      <w:pPr>
        <w:pStyle w:val="ListParagraph"/>
        <w:ind w:left="854"/>
        <w:jc w:val="both"/>
      </w:pPr>
    </w:p>
    <w:p w14:paraId="6D584AC9" w14:textId="77E34E2E" w:rsidR="0069655A" w:rsidRDefault="0069655A" w:rsidP="00B84C7C">
      <w:pPr>
        <w:pStyle w:val="ListParagraph"/>
        <w:numPr>
          <w:ilvl w:val="0"/>
          <w:numId w:val="1"/>
        </w:numPr>
        <w:jc w:val="both"/>
      </w:pPr>
      <w:r>
        <w:t>Shar</w:t>
      </w:r>
      <w:r w:rsidR="004602A8">
        <w:t>e</w:t>
      </w:r>
      <w:r>
        <w:t xml:space="preserve"> anonymous feedback from </w:t>
      </w:r>
      <w:r w:rsidR="00B336B4">
        <w:t xml:space="preserve">the </w:t>
      </w:r>
      <w:r>
        <w:t xml:space="preserve">end of year survey </w:t>
      </w:r>
      <w:r w:rsidR="007A3E7D">
        <w:t xml:space="preserve">with </w:t>
      </w:r>
      <w:r>
        <w:t>employing organisations</w:t>
      </w:r>
      <w:r w:rsidR="001712BB">
        <w:t>.</w:t>
      </w:r>
    </w:p>
    <w:p w14:paraId="3F35DBEE" w14:textId="77777777" w:rsidR="00E51B7C" w:rsidRDefault="00E51B7C" w:rsidP="00B84C7C">
      <w:pPr>
        <w:pStyle w:val="ListParagraph"/>
        <w:ind w:left="854"/>
        <w:jc w:val="both"/>
      </w:pPr>
    </w:p>
    <w:p w14:paraId="6F3A015F" w14:textId="6FBB00AC" w:rsidR="0069655A" w:rsidRDefault="0069655A" w:rsidP="00B84C7C">
      <w:pPr>
        <w:pStyle w:val="ListParagraph"/>
        <w:numPr>
          <w:ilvl w:val="0"/>
          <w:numId w:val="1"/>
        </w:numPr>
        <w:jc w:val="both"/>
      </w:pPr>
      <w:r>
        <w:t>Benchmark employing organisations</w:t>
      </w:r>
      <w:r w:rsidR="00617D92">
        <w:t xml:space="preserve"> </w:t>
      </w:r>
      <w:r>
        <w:t>and shar</w:t>
      </w:r>
      <w:r w:rsidR="004602A8">
        <w:t>e</w:t>
      </w:r>
      <w:r>
        <w:t xml:space="preserve"> </w:t>
      </w:r>
      <w:r w:rsidR="00617D92">
        <w:t xml:space="preserve">examples of </w:t>
      </w:r>
      <w:r>
        <w:t>best practice</w:t>
      </w:r>
      <w:r w:rsidR="001712BB">
        <w:t>.</w:t>
      </w:r>
      <w:r>
        <w:t xml:space="preserve"> </w:t>
      </w:r>
    </w:p>
    <w:p w14:paraId="59D07A76" w14:textId="77777777" w:rsidR="00E51B7C" w:rsidRDefault="00E51B7C" w:rsidP="00B84C7C">
      <w:pPr>
        <w:pStyle w:val="ListParagraph"/>
        <w:ind w:left="854"/>
        <w:jc w:val="both"/>
      </w:pPr>
    </w:p>
    <w:p w14:paraId="1F537933" w14:textId="05210C1F" w:rsidR="0069655A" w:rsidRDefault="00B32308" w:rsidP="00B84C7C">
      <w:pPr>
        <w:pStyle w:val="ListParagraph"/>
        <w:numPr>
          <w:ilvl w:val="0"/>
          <w:numId w:val="1"/>
        </w:numPr>
        <w:jc w:val="both"/>
      </w:pPr>
      <w:r>
        <w:t>Collat</w:t>
      </w:r>
      <w:r w:rsidR="008D08C2">
        <w:t>e</w:t>
      </w:r>
      <w:r w:rsidR="0069655A">
        <w:t xml:space="preserve"> and report</w:t>
      </w:r>
      <w:r>
        <w:t xml:space="preserve"> </w:t>
      </w:r>
      <w:proofErr w:type="spellStart"/>
      <w:r>
        <w:t>GPhC</w:t>
      </w:r>
      <w:proofErr w:type="spellEnd"/>
      <w:r>
        <w:t xml:space="preserve"> </w:t>
      </w:r>
      <w:r w:rsidR="0069655A">
        <w:t>registration assessment</w:t>
      </w:r>
      <w:r w:rsidR="008D08C2">
        <w:t xml:space="preserve"> results</w:t>
      </w:r>
      <w:r w:rsidR="0069655A">
        <w:t xml:space="preserve"> and compare pass rates with </w:t>
      </w:r>
      <w:r w:rsidR="00EC0824">
        <w:t>those ach</w:t>
      </w:r>
      <w:r w:rsidR="006B528D">
        <w:t>ieved</w:t>
      </w:r>
      <w:r w:rsidR="00EC0824">
        <w:t xml:space="preserve"> </w:t>
      </w:r>
      <w:r w:rsidR="0069655A">
        <w:t>national</w:t>
      </w:r>
      <w:r w:rsidR="006B528D">
        <w:t>ly</w:t>
      </w:r>
      <w:r w:rsidR="0069655A">
        <w:t xml:space="preserve">, taking appropriate action if local pass rates fall below national </w:t>
      </w:r>
      <w:r w:rsidR="00FD2511">
        <w:t>pass rates</w:t>
      </w:r>
      <w:r w:rsidR="0069655A">
        <w:t xml:space="preserve"> or where trends are detected for individual employing organisations</w:t>
      </w:r>
      <w:r w:rsidR="001712BB">
        <w:t>.</w:t>
      </w:r>
    </w:p>
    <w:p w14:paraId="1646B473" w14:textId="77777777" w:rsidR="00E51B7C" w:rsidRDefault="00E51B7C" w:rsidP="00B84C7C">
      <w:pPr>
        <w:pStyle w:val="ListParagraph"/>
        <w:ind w:left="854"/>
        <w:jc w:val="both"/>
      </w:pPr>
    </w:p>
    <w:p w14:paraId="605D4B5A" w14:textId="0D378F5B" w:rsidR="00B32308" w:rsidRDefault="0069655A" w:rsidP="00B84C7C">
      <w:pPr>
        <w:pStyle w:val="ListParagraph"/>
        <w:numPr>
          <w:ilvl w:val="0"/>
          <w:numId w:val="1"/>
        </w:numPr>
        <w:jc w:val="both"/>
      </w:pPr>
      <w:r>
        <w:t>Collat</w:t>
      </w:r>
      <w:r w:rsidR="00A95570">
        <w:t>e</w:t>
      </w:r>
      <w:r>
        <w:t xml:space="preserve"> and report </w:t>
      </w:r>
      <w:r w:rsidR="00B32308">
        <w:t xml:space="preserve">post registration destination of trainees </w:t>
      </w:r>
      <w:r>
        <w:t>and</w:t>
      </w:r>
      <w:r w:rsidR="004C1EF0">
        <w:t xml:space="preserve"> </w:t>
      </w:r>
      <w:r w:rsidR="00B32308">
        <w:t xml:space="preserve">the </w:t>
      </w:r>
      <w:r w:rsidR="005B23B8">
        <w:t>secondary care</w:t>
      </w:r>
      <w:r>
        <w:t xml:space="preserve"> NHS</w:t>
      </w:r>
      <w:r w:rsidR="00B92E7E">
        <w:t xml:space="preserve"> retention rate</w:t>
      </w:r>
      <w:r w:rsidR="00720456">
        <w:t>.</w:t>
      </w:r>
    </w:p>
    <w:p w14:paraId="1C1B0092" w14:textId="77777777" w:rsidR="00E51B7C" w:rsidRDefault="00E51B7C" w:rsidP="00B84C7C">
      <w:pPr>
        <w:pStyle w:val="ListParagraph"/>
        <w:ind w:left="854"/>
        <w:jc w:val="both"/>
      </w:pPr>
    </w:p>
    <w:p w14:paraId="2D8E1A1F" w14:textId="3F8CF453" w:rsidR="00FA2047" w:rsidRDefault="00FA2047" w:rsidP="00FA2047">
      <w:pPr>
        <w:pStyle w:val="ListParagraph"/>
        <w:numPr>
          <w:ilvl w:val="0"/>
          <w:numId w:val="1"/>
        </w:numPr>
        <w:jc w:val="both"/>
      </w:pPr>
      <w:r>
        <w:t>Monitor training, experience and support provided by the employing organisation.</w:t>
      </w:r>
      <w:r w:rsidRPr="00F63035">
        <w:t xml:space="preserve"> </w:t>
      </w:r>
    </w:p>
    <w:p w14:paraId="49A1C569" w14:textId="77777777" w:rsidR="00FA2047" w:rsidRDefault="00FA2047" w:rsidP="00626494">
      <w:pPr>
        <w:pStyle w:val="ListParagraph"/>
      </w:pPr>
    </w:p>
    <w:p w14:paraId="7620B3E1" w14:textId="5A74B302" w:rsidR="0069655A" w:rsidRDefault="0069655A" w:rsidP="00B84C7C">
      <w:pPr>
        <w:pStyle w:val="ListParagraph"/>
        <w:numPr>
          <w:ilvl w:val="0"/>
          <w:numId w:val="1"/>
        </w:numPr>
        <w:jc w:val="both"/>
      </w:pPr>
      <w:r>
        <w:t xml:space="preserve">Make recommendations to </w:t>
      </w:r>
      <w:r w:rsidR="00BF7313">
        <w:t xml:space="preserve">the </w:t>
      </w:r>
      <w:r w:rsidR="008300AE">
        <w:t xml:space="preserve">HEE </w:t>
      </w:r>
      <w:r w:rsidR="00BF7313">
        <w:t>Quality Team</w:t>
      </w:r>
      <w:r w:rsidR="00076ABE">
        <w:t>s</w:t>
      </w:r>
      <w:r>
        <w:t xml:space="preserve"> in London and</w:t>
      </w:r>
      <w:r w:rsidDel="0055593F">
        <w:t xml:space="preserve"> </w:t>
      </w:r>
      <w:r w:rsidR="008300AE">
        <w:t>KSS</w:t>
      </w:r>
      <w:r>
        <w:t xml:space="preserve"> when it is felt that training</w:t>
      </w:r>
      <w:r w:rsidR="00AC2431">
        <w:t>, experience</w:t>
      </w:r>
      <w:r>
        <w:t xml:space="preserve"> or support does not meet the minimum requirements of this training agreement or where there are concerns about the quality of training</w:t>
      </w:r>
      <w:r w:rsidR="00AC2431">
        <w:t xml:space="preserve">, experience or </w:t>
      </w:r>
      <w:r>
        <w:t>support</w:t>
      </w:r>
      <w:r w:rsidR="00720456">
        <w:t>.</w:t>
      </w:r>
    </w:p>
    <w:p w14:paraId="4EFF6BE5" w14:textId="77777777" w:rsidR="00E51B7C" w:rsidRDefault="00E51B7C" w:rsidP="00B84C7C">
      <w:pPr>
        <w:pStyle w:val="ListParagraph"/>
        <w:ind w:left="854"/>
        <w:jc w:val="both"/>
      </w:pPr>
    </w:p>
    <w:p w14:paraId="5FA1A610" w14:textId="30F79E8C" w:rsidR="00F8718E" w:rsidRDefault="00BF7313" w:rsidP="00B84C7C">
      <w:pPr>
        <w:pStyle w:val="ListParagraph"/>
        <w:numPr>
          <w:ilvl w:val="0"/>
          <w:numId w:val="1"/>
        </w:numPr>
        <w:jc w:val="both"/>
      </w:pPr>
      <w:r>
        <w:t>Work with the HEE Quality Team</w:t>
      </w:r>
      <w:r w:rsidR="00076ABE">
        <w:t>s</w:t>
      </w:r>
      <w:r w:rsidR="00F16062">
        <w:t xml:space="preserve"> to</w:t>
      </w:r>
      <w:r>
        <w:t xml:space="preserve"> m</w:t>
      </w:r>
      <w:r w:rsidR="0069655A">
        <w:t>ake recommendations to employing organisation</w:t>
      </w:r>
      <w:r w:rsidR="00F16062">
        <w:t>s</w:t>
      </w:r>
      <w:r w:rsidR="0069655A">
        <w:t xml:space="preserve"> when it is felt that training</w:t>
      </w:r>
      <w:r w:rsidR="00F8718E">
        <w:t>, experience</w:t>
      </w:r>
      <w:r w:rsidR="0069655A">
        <w:t xml:space="preserve"> or support does not meet the minimum requirements of this training agreement or where there are concerns about the quality of training</w:t>
      </w:r>
      <w:r w:rsidR="00F8718E">
        <w:t xml:space="preserve">, experience or </w:t>
      </w:r>
      <w:r w:rsidR="008920F7">
        <w:t>support.</w:t>
      </w:r>
    </w:p>
    <w:p w14:paraId="7245FDBA" w14:textId="77777777" w:rsidR="00E51B7C" w:rsidRDefault="00E51B7C" w:rsidP="00B84C7C">
      <w:pPr>
        <w:pStyle w:val="ListParagraph"/>
        <w:ind w:left="854"/>
        <w:jc w:val="both"/>
      </w:pPr>
    </w:p>
    <w:p w14:paraId="20892A3A" w14:textId="2DD75E88" w:rsidR="00C842A1" w:rsidRDefault="00F63035" w:rsidP="00B84C7C">
      <w:pPr>
        <w:pStyle w:val="ListParagraph"/>
        <w:numPr>
          <w:ilvl w:val="0"/>
          <w:numId w:val="1"/>
        </w:numPr>
        <w:jc w:val="both"/>
      </w:pPr>
      <w:r>
        <w:t>Agree an action plan</w:t>
      </w:r>
      <w:r w:rsidR="00D20523">
        <w:t xml:space="preserve"> with the employing organisation</w:t>
      </w:r>
      <w:r>
        <w:t xml:space="preserve"> to rectify shortcomings</w:t>
      </w:r>
      <w:r w:rsidR="008920F7">
        <w:t>.</w:t>
      </w:r>
    </w:p>
    <w:p w14:paraId="4925A86B" w14:textId="77777777" w:rsidR="00C842A1" w:rsidRDefault="00C842A1" w:rsidP="00B84C7C">
      <w:pPr>
        <w:jc w:val="both"/>
      </w:pPr>
    </w:p>
    <w:p w14:paraId="44BAF74C" w14:textId="09477EEE" w:rsidR="00C842A1" w:rsidRDefault="00C842A1" w:rsidP="00B84C7C">
      <w:pPr>
        <w:jc w:val="both"/>
      </w:pPr>
      <w:r>
        <w:t>The employing organisation will:</w:t>
      </w:r>
    </w:p>
    <w:p w14:paraId="53AE0410" w14:textId="77777777" w:rsidR="00C842A1" w:rsidRDefault="00C842A1" w:rsidP="00B84C7C">
      <w:pPr>
        <w:jc w:val="both"/>
      </w:pPr>
    </w:p>
    <w:p w14:paraId="55DEB167" w14:textId="5EB84415" w:rsidR="00C842A1" w:rsidRDefault="00C842A1" w:rsidP="00B84C7C">
      <w:pPr>
        <w:pStyle w:val="ListParagraph"/>
        <w:numPr>
          <w:ilvl w:val="0"/>
          <w:numId w:val="2"/>
        </w:numPr>
        <w:jc w:val="both"/>
      </w:pPr>
      <w:r>
        <w:t xml:space="preserve">Engage with and be actively involved in quality visits organised by the </w:t>
      </w:r>
      <w:r w:rsidR="0054492F">
        <w:t xml:space="preserve">HEE </w:t>
      </w:r>
      <w:r>
        <w:t>London and</w:t>
      </w:r>
      <w:r w:rsidDel="00522591">
        <w:t xml:space="preserve"> </w:t>
      </w:r>
      <w:r w:rsidR="00E145F3">
        <w:t xml:space="preserve">KSS </w:t>
      </w:r>
      <w:r>
        <w:t>Quality Team</w:t>
      </w:r>
      <w:r w:rsidR="00E145F3">
        <w:t>s</w:t>
      </w:r>
      <w:r w:rsidR="008920F7">
        <w:t>.</w:t>
      </w:r>
    </w:p>
    <w:p w14:paraId="6A1C2737" w14:textId="77777777" w:rsidR="00E51B7C" w:rsidRDefault="00E51B7C" w:rsidP="00B84C7C">
      <w:pPr>
        <w:pStyle w:val="ListParagraph"/>
        <w:jc w:val="both"/>
      </w:pPr>
    </w:p>
    <w:p w14:paraId="5B48A338" w14:textId="74708BAE" w:rsidR="00C842A1" w:rsidRDefault="00C842A1" w:rsidP="00B84C7C">
      <w:pPr>
        <w:pStyle w:val="ListParagraph"/>
        <w:numPr>
          <w:ilvl w:val="0"/>
          <w:numId w:val="2"/>
        </w:numPr>
        <w:jc w:val="both"/>
      </w:pPr>
      <w:r>
        <w:t xml:space="preserve">Act on recommendations and actions resulting from </w:t>
      </w:r>
      <w:r w:rsidR="00046BEE">
        <w:t>quality</w:t>
      </w:r>
      <w:r>
        <w:t xml:space="preserve"> visits, benchmarking </w:t>
      </w:r>
      <w:proofErr w:type="gramStart"/>
      <w:r>
        <w:t>results</w:t>
      </w:r>
      <w:proofErr w:type="gramEnd"/>
      <w:r>
        <w:t xml:space="preserve"> and monitoring by HEE</w:t>
      </w:r>
      <w:r w:rsidR="00C876A0">
        <w:t>.</w:t>
      </w:r>
    </w:p>
    <w:p w14:paraId="0CAA7D47" w14:textId="77777777" w:rsidR="00973860" w:rsidRDefault="00973860" w:rsidP="00B84C7C">
      <w:pPr>
        <w:jc w:val="both"/>
      </w:pPr>
    </w:p>
    <w:p w14:paraId="36A247A0" w14:textId="4D5A43EA" w:rsidR="00F776C4" w:rsidRDefault="00F776C4" w:rsidP="00B84C7C">
      <w:pPr>
        <w:jc w:val="both"/>
        <w:rPr>
          <w:b/>
          <w:szCs w:val="22"/>
        </w:rPr>
      </w:pPr>
    </w:p>
    <w:p w14:paraId="0394CFC8" w14:textId="413778F2" w:rsidR="00973860" w:rsidRDefault="00B142E7" w:rsidP="00B84C7C">
      <w:pPr>
        <w:pStyle w:val="Heading3"/>
        <w:jc w:val="both"/>
      </w:pPr>
      <w:r>
        <w:lastRenderedPageBreak/>
        <w:t>Training and Support</w:t>
      </w:r>
    </w:p>
    <w:p w14:paraId="7EF3EDF7" w14:textId="2AD71883" w:rsidR="00B142E7" w:rsidRPr="00323689" w:rsidRDefault="00C40735" w:rsidP="00B84C7C">
      <w:pPr>
        <w:jc w:val="both"/>
      </w:pPr>
      <w:r>
        <w:t>HEE LaSE</w:t>
      </w:r>
      <w:r w:rsidR="00B142E7" w:rsidRPr="00323689">
        <w:t xml:space="preserve"> will:</w:t>
      </w:r>
    </w:p>
    <w:p w14:paraId="6EFD136A" w14:textId="77777777" w:rsidR="00973860" w:rsidRDefault="00973860" w:rsidP="00B84C7C">
      <w:pPr>
        <w:jc w:val="both"/>
      </w:pPr>
    </w:p>
    <w:p w14:paraId="40AA857F" w14:textId="6262A142" w:rsidR="0009267A" w:rsidRDefault="0009267A" w:rsidP="00B84C7C">
      <w:pPr>
        <w:pStyle w:val="ListParagraph"/>
        <w:numPr>
          <w:ilvl w:val="0"/>
          <w:numId w:val="2"/>
        </w:numPr>
        <w:jc w:val="both"/>
      </w:pPr>
      <w:r w:rsidRPr="00B142E7">
        <w:t xml:space="preserve">Resource a regional </w:t>
      </w:r>
      <w:r>
        <w:t xml:space="preserve">pre-registration </w:t>
      </w:r>
      <w:r w:rsidR="007D5141">
        <w:t>training</w:t>
      </w:r>
      <w:r w:rsidRPr="00B142E7">
        <w:t xml:space="preserve"> programme</w:t>
      </w:r>
      <w:r w:rsidR="00F71759" w:rsidRPr="00B142E7">
        <w:t xml:space="preserve"> </w:t>
      </w:r>
      <w:r w:rsidR="00F71759">
        <w:t xml:space="preserve">including </w:t>
      </w:r>
      <w:r w:rsidR="000F2838">
        <w:t>e-</w:t>
      </w:r>
      <w:r w:rsidR="00C236BB">
        <w:t>learning</w:t>
      </w:r>
      <w:r w:rsidRPr="00B142E7">
        <w:t xml:space="preserve"> activities </w:t>
      </w:r>
      <w:r w:rsidR="00F71759">
        <w:t>and assessments</w:t>
      </w:r>
      <w:r w:rsidR="008920F7">
        <w:t>.</w:t>
      </w:r>
    </w:p>
    <w:p w14:paraId="52897803" w14:textId="77777777" w:rsidR="00E51B7C" w:rsidRDefault="00E51B7C" w:rsidP="00B84C7C">
      <w:pPr>
        <w:pStyle w:val="ListParagraph"/>
        <w:jc w:val="both"/>
      </w:pPr>
    </w:p>
    <w:p w14:paraId="377084B3" w14:textId="46443EC7" w:rsidR="00E01060" w:rsidRDefault="00E01060" w:rsidP="00E01060">
      <w:pPr>
        <w:pStyle w:val="ListParagraph"/>
        <w:numPr>
          <w:ilvl w:val="0"/>
          <w:numId w:val="2"/>
        </w:numPr>
        <w:jc w:val="both"/>
      </w:pPr>
      <w:r>
        <w:t>Produce a regional pre-registration</w:t>
      </w:r>
      <w:r w:rsidRPr="00B142E7">
        <w:t xml:space="preserve"> </w:t>
      </w:r>
      <w:r>
        <w:t>training programme handbook</w:t>
      </w:r>
      <w:r w:rsidR="00C0445C">
        <w:t>.</w:t>
      </w:r>
      <w:r>
        <w:t xml:space="preserve"> </w:t>
      </w:r>
    </w:p>
    <w:p w14:paraId="4ACC7670" w14:textId="77777777" w:rsidR="00E01060" w:rsidRDefault="00E01060" w:rsidP="00E01060">
      <w:pPr>
        <w:pStyle w:val="ListParagraph"/>
      </w:pPr>
    </w:p>
    <w:p w14:paraId="49D28C2D" w14:textId="57093BAF" w:rsidR="00AF6707" w:rsidRPr="00B142E7" w:rsidRDefault="00AF6707" w:rsidP="00B84C7C">
      <w:pPr>
        <w:pStyle w:val="ListParagraph"/>
        <w:numPr>
          <w:ilvl w:val="0"/>
          <w:numId w:val="2"/>
        </w:numPr>
        <w:jc w:val="both"/>
      </w:pPr>
      <w:r>
        <w:t xml:space="preserve">Provide information, </w:t>
      </w:r>
      <w:proofErr w:type="gramStart"/>
      <w:r>
        <w:t>guidance</w:t>
      </w:r>
      <w:proofErr w:type="gramEnd"/>
      <w:r>
        <w:t xml:space="preserve"> and support to educational supervisors (tutors) and education</w:t>
      </w:r>
      <w:r w:rsidR="006551DD">
        <w:t>al</w:t>
      </w:r>
      <w:r>
        <w:t xml:space="preserve"> programme directors (pre-registration training </w:t>
      </w:r>
      <w:r w:rsidR="00BC3EAD">
        <w:t>leads</w:t>
      </w:r>
      <w:r w:rsidR="008920F7">
        <w:t>).</w:t>
      </w:r>
    </w:p>
    <w:p w14:paraId="355B0100" w14:textId="77777777" w:rsidR="00E51B7C" w:rsidRDefault="00E51B7C" w:rsidP="00B84C7C">
      <w:pPr>
        <w:pStyle w:val="ListParagraph"/>
        <w:jc w:val="both"/>
      </w:pPr>
    </w:p>
    <w:p w14:paraId="2116AF88" w14:textId="5B1004F2" w:rsidR="00AF6707" w:rsidRPr="00B142E7" w:rsidRDefault="00C236BB" w:rsidP="00B84C7C">
      <w:pPr>
        <w:pStyle w:val="ListParagraph"/>
        <w:numPr>
          <w:ilvl w:val="0"/>
          <w:numId w:val="2"/>
        </w:numPr>
        <w:jc w:val="both"/>
      </w:pPr>
      <w:r>
        <w:t>Commission</w:t>
      </w:r>
      <w:r w:rsidRPr="00B142E7">
        <w:t xml:space="preserve"> </w:t>
      </w:r>
      <w:r w:rsidR="00AF6707" w:rsidRPr="00B142E7">
        <w:t>training for new educational supervisors</w:t>
      </w:r>
      <w:r w:rsidR="00AF6707">
        <w:t xml:space="preserve"> (tutors)</w:t>
      </w:r>
      <w:r w:rsidR="008920F7">
        <w:t>.</w:t>
      </w:r>
    </w:p>
    <w:p w14:paraId="74BD8D88" w14:textId="77777777" w:rsidR="00E51B7C" w:rsidRDefault="00E51B7C" w:rsidP="00B84C7C">
      <w:pPr>
        <w:pStyle w:val="ListParagraph"/>
        <w:jc w:val="both"/>
      </w:pPr>
    </w:p>
    <w:p w14:paraId="38815124" w14:textId="3C86FFD1" w:rsidR="00E51B7C" w:rsidRDefault="00E2302E" w:rsidP="00B84C7C">
      <w:pPr>
        <w:pStyle w:val="ListParagraph"/>
        <w:numPr>
          <w:ilvl w:val="0"/>
          <w:numId w:val="2"/>
        </w:numPr>
        <w:jc w:val="both"/>
      </w:pPr>
      <w:r>
        <w:t>Organise</w:t>
      </w:r>
      <w:r w:rsidRPr="00DE0608">
        <w:t xml:space="preserve"> </w:t>
      </w:r>
      <w:r w:rsidR="00DE0608" w:rsidRPr="00DE0608">
        <w:t xml:space="preserve">a </w:t>
      </w:r>
      <w:r w:rsidR="00CC4E9E">
        <w:t>PRP</w:t>
      </w:r>
      <w:r w:rsidR="001D0BFC">
        <w:t xml:space="preserve"> </w:t>
      </w:r>
      <w:r w:rsidR="0062758A">
        <w:t>education</w:t>
      </w:r>
      <w:r w:rsidR="001735A6">
        <w:t>al programme directors</w:t>
      </w:r>
      <w:r w:rsidR="00AA788E">
        <w:t xml:space="preserve"> network</w:t>
      </w:r>
      <w:r w:rsidR="00DE0608" w:rsidRPr="00DE0608">
        <w:t xml:space="preserve"> </w:t>
      </w:r>
      <w:r w:rsidR="002D570D">
        <w:t>providing</w:t>
      </w:r>
      <w:r w:rsidR="002D570D" w:rsidRPr="00DE0608">
        <w:t xml:space="preserve"> </w:t>
      </w:r>
      <w:r w:rsidR="00DE0608" w:rsidRPr="00DE0608">
        <w:t xml:space="preserve">a forum for </w:t>
      </w:r>
      <w:r w:rsidR="00F442CF">
        <w:t>the sharing of</w:t>
      </w:r>
      <w:r w:rsidR="00DE0608" w:rsidRPr="00DE0608">
        <w:t xml:space="preserve"> good practice, network</w:t>
      </w:r>
      <w:r w:rsidR="004F60F3">
        <w:t>ing</w:t>
      </w:r>
      <w:r w:rsidR="00DE0608" w:rsidRPr="00DE0608">
        <w:t xml:space="preserve"> and discuss</w:t>
      </w:r>
      <w:r w:rsidR="004F60F3">
        <w:t>ion of</w:t>
      </w:r>
      <w:r w:rsidR="00DE0608" w:rsidRPr="00DE0608">
        <w:t xml:space="preserve"> relevant issues relat</w:t>
      </w:r>
      <w:r w:rsidR="00B34F39">
        <w:t>ing</w:t>
      </w:r>
      <w:r w:rsidR="00DE0608" w:rsidRPr="00DE0608">
        <w:t xml:space="preserve"> to pre-reg</w:t>
      </w:r>
      <w:r w:rsidR="002D570D">
        <w:t>istration</w:t>
      </w:r>
      <w:r w:rsidR="00DE0608" w:rsidRPr="00DE0608">
        <w:t xml:space="preserve"> training</w:t>
      </w:r>
      <w:r w:rsidR="008920F7">
        <w:t>.</w:t>
      </w:r>
    </w:p>
    <w:p w14:paraId="636BE135" w14:textId="7154FB16" w:rsidR="00DE0608" w:rsidRDefault="00DE0608" w:rsidP="00B84C7C">
      <w:pPr>
        <w:jc w:val="both"/>
      </w:pPr>
    </w:p>
    <w:p w14:paraId="3917488A" w14:textId="2168A01B" w:rsidR="0048308B" w:rsidRDefault="0048308B" w:rsidP="00B84C7C">
      <w:pPr>
        <w:pStyle w:val="ListParagraph"/>
        <w:numPr>
          <w:ilvl w:val="0"/>
          <w:numId w:val="2"/>
        </w:numPr>
        <w:jc w:val="both"/>
      </w:pPr>
      <w:r w:rsidRPr="00B142E7">
        <w:t xml:space="preserve">Provide </w:t>
      </w:r>
      <w:r w:rsidR="00C236BB">
        <w:t xml:space="preserve">a </w:t>
      </w:r>
      <w:r w:rsidR="0094364A">
        <w:t>process</w:t>
      </w:r>
      <w:r>
        <w:t xml:space="preserve"> for the management </w:t>
      </w:r>
      <w:r w:rsidRPr="00B142E7">
        <w:t xml:space="preserve">of trainees </w:t>
      </w:r>
      <w:r>
        <w:t>requiring additional support</w:t>
      </w:r>
      <w:r w:rsidRPr="00B142E7">
        <w:t>.</w:t>
      </w:r>
    </w:p>
    <w:p w14:paraId="3982C9D0" w14:textId="77777777" w:rsidR="00E51B7C" w:rsidRDefault="00E51B7C" w:rsidP="00B84C7C">
      <w:pPr>
        <w:pStyle w:val="ListParagraph"/>
        <w:jc w:val="both"/>
      </w:pPr>
    </w:p>
    <w:p w14:paraId="1418094F" w14:textId="2CFBA04A" w:rsidR="0048308B" w:rsidRDefault="0048308B" w:rsidP="00B84C7C">
      <w:pPr>
        <w:pStyle w:val="ListParagraph"/>
        <w:numPr>
          <w:ilvl w:val="0"/>
          <w:numId w:val="2"/>
        </w:numPr>
        <w:jc w:val="both"/>
      </w:pPr>
      <w:r w:rsidRPr="00B142E7">
        <w:t xml:space="preserve">Represent the views </w:t>
      </w:r>
      <w:r w:rsidR="007D282B">
        <w:t xml:space="preserve">of </w:t>
      </w:r>
      <w:r w:rsidRPr="00B142E7">
        <w:t xml:space="preserve">and disseminate information to </w:t>
      </w:r>
      <w:r>
        <w:t>employing organisations</w:t>
      </w:r>
      <w:r w:rsidRPr="00B142E7">
        <w:t xml:space="preserve"> on regional and national developments e.g. </w:t>
      </w:r>
      <w:proofErr w:type="spellStart"/>
      <w:r w:rsidRPr="00B142E7">
        <w:t>GPhC</w:t>
      </w:r>
      <w:proofErr w:type="spellEnd"/>
      <w:r w:rsidRPr="00B142E7">
        <w:t xml:space="preserve"> </w:t>
      </w:r>
      <w:r>
        <w:t xml:space="preserve">updates and </w:t>
      </w:r>
      <w:r w:rsidRPr="00B142E7">
        <w:t>meetings</w:t>
      </w:r>
      <w:r>
        <w:t xml:space="preserve"> and </w:t>
      </w:r>
      <w:r w:rsidRPr="00B142E7">
        <w:t>H</w:t>
      </w:r>
      <w:r w:rsidR="00CF4943">
        <w:t>EE</w:t>
      </w:r>
      <w:r w:rsidRPr="00B142E7">
        <w:t xml:space="preserve"> </w:t>
      </w:r>
      <w:r w:rsidR="00C10970">
        <w:t>n</w:t>
      </w:r>
      <w:r w:rsidRPr="00B142E7">
        <w:t xml:space="preserve">ational </w:t>
      </w:r>
      <w:r>
        <w:t xml:space="preserve">pharmacy education </w:t>
      </w:r>
      <w:r w:rsidR="00F143A1">
        <w:t>workstreams</w:t>
      </w:r>
      <w:r w:rsidRPr="00B142E7">
        <w:t>.</w:t>
      </w:r>
    </w:p>
    <w:p w14:paraId="5DB803BD" w14:textId="4CD4CE6B" w:rsidR="004E36B1" w:rsidRPr="00B142E7" w:rsidRDefault="004E36B1" w:rsidP="00B84C7C">
      <w:pPr>
        <w:jc w:val="both"/>
      </w:pPr>
    </w:p>
    <w:p w14:paraId="5052EB63" w14:textId="1F7208A5" w:rsidR="00A21EFE" w:rsidRDefault="004E36B1" w:rsidP="00B84C7C">
      <w:pPr>
        <w:pStyle w:val="ListParagraph"/>
        <w:numPr>
          <w:ilvl w:val="0"/>
          <w:numId w:val="2"/>
        </w:numPr>
        <w:jc w:val="both"/>
      </w:pPr>
      <w:r>
        <w:t xml:space="preserve">Resource formative assessments for trainees </w:t>
      </w:r>
      <w:r w:rsidR="008B25A4">
        <w:t xml:space="preserve">such as </w:t>
      </w:r>
      <w:r w:rsidR="00BB0EC5" w:rsidRPr="00BE3793">
        <w:rPr>
          <w:rFonts w:cs="Arial"/>
          <w:color w:val="4D5156"/>
          <w:shd w:val="clear" w:color="auto" w:fill="FFFFFF"/>
        </w:rPr>
        <w:t>Objective Structured Clinical Examination</w:t>
      </w:r>
      <w:r w:rsidR="00E95464" w:rsidRPr="00BE3793">
        <w:rPr>
          <w:rFonts w:cs="Arial"/>
          <w:color w:val="4D5156"/>
          <w:shd w:val="clear" w:color="auto" w:fill="FFFFFF"/>
        </w:rPr>
        <w:t>s</w:t>
      </w:r>
      <w:r w:rsidR="00E95464">
        <w:rPr>
          <w:rFonts w:cs="Arial"/>
          <w:color w:val="4D5156"/>
          <w:sz w:val="21"/>
          <w:szCs w:val="21"/>
          <w:shd w:val="clear" w:color="auto" w:fill="FFFFFF"/>
        </w:rPr>
        <w:t xml:space="preserve"> </w:t>
      </w:r>
      <w:r>
        <w:t>(OSCEs)</w:t>
      </w:r>
      <w:r w:rsidR="00AC74F8">
        <w:t xml:space="preserve"> and </w:t>
      </w:r>
      <w:r w:rsidR="00E95464">
        <w:t>p</w:t>
      </w:r>
      <w:r w:rsidR="00A21EFE" w:rsidRPr="00B142E7">
        <w:t xml:space="preserve">rovide </w:t>
      </w:r>
      <w:r w:rsidR="00E95464">
        <w:t>developmental</w:t>
      </w:r>
      <w:r w:rsidR="00A21EFE" w:rsidRPr="00B142E7">
        <w:t xml:space="preserve"> feedback to trainees</w:t>
      </w:r>
      <w:r w:rsidR="00C0445C">
        <w:t>.</w:t>
      </w:r>
    </w:p>
    <w:p w14:paraId="79D08F9E" w14:textId="77777777" w:rsidR="00BC5309" w:rsidRDefault="00BC5309" w:rsidP="00B84C7C">
      <w:pPr>
        <w:pStyle w:val="ListParagraph"/>
        <w:jc w:val="both"/>
      </w:pPr>
    </w:p>
    <w:p w14:paraId="1714E7AC" w14:textId="21216AC9" w:rsidR="00BC5309" w:rsidRDefault="00BC5309" w:rsidP="00B84C7C">
      <w:pPr>
        <w:pStyle w:val="ListParagraph"/>
        <w:numPr>
          <w:ilvl w:val="0"/>
          <w:numId w:val="2"/>
        </w:numPr>
        <w:jc w:val="both"/>
      </w:pPr>
      <w:r>
        <w:t xml:space="preserve">Provide </w:t>
      </w:r>
      <w:r w:rsidRPr="00B95748">
        <w:t xml:space="preserve">a </w:t>
      </w:r>
      <w:r w:rsidR="00F97EAB" w:rsidRPr="00B95748">
        <w:t>Virtual</w:t>
      </w:r>
      <w:r>
        <w:t xml:space="preserve"> Learning Environment (</w:t>
      </w:r>
      <w:r w:rsidR="00F97EAB" w:rsidRPr="00B95748">
        <w:t>V</w:t>
      </w:r>
      <w:r w:rsidRPr="00B95748">
        <w:t>LE</w:t>
      </w:r>
      <w:r>
        <w:t>) for trainees</w:t>
      </w:r>
      <w:r w:rsidR="009F7E16">
        <w:t xml:space="preserve"> and</w:t>
      </w:r>
      <w:r w:rsidR="00F97EAB">
        <w:t xml:space="preserve"> </w:t>
      </w:r>
      <w:r w:rsidR="007D5141">
        <w:t>educational programme d</w:t>
      </w:r>
      <w:r>
        <w:t>irectors</w:t>
      </w:r>
      <w:r w:rsidR="009B1BA8">
        <w:t xml:space="preserve"> and </w:t>
      </w:r>
      <w:r w:rsidR="009F7E16">
        <w:t xml:space="preserve">access for </w:t>
      </w:r>
      <w:r w:rsidR="009B1BA8">
        <w:t>educational supervisors</w:t>
      </w:r>
      <w:r w:rsidR="00B95748" w:rsidRPr="00B95748">
        <w:t xml:space="preserve"> (tutors)</w:t>
      </w:r>
      <w:r w:rsidR="00C0445C" w:rsidRPr="00B95748">
        <w:t>.</w:t>
      </w:r>
      <w:r w:rsidR="007C7455">
        <w:t xml:space="preserve"> </w:t>
      </w:r>
      <w:r w:rsidR="00555C88">
        <w:t>Login details will be provided.</w:t>
      </w:r>
    </w:p>
    <w:p w14:paraId="7FECA784" w14:textId="77777777" w:rsidR="007B6E3D" w:rsidRDefault="007B6E3D" w:rsidP="00B84C7C">
      <w:pPr>
        <w:jc w:val="both"/>
        <w:rPr>
          <w:b/>
        </w:rPr>
      </w:pPr>
    </w:p>
    <w:p w14:paraId="4529804A" w14:textId="1D2674FE" w:rsidR="0009267A" w:rsidRDefault="0009267A" w:rsidP="00B84C7C">
      <w:pPr>
        <w:pStyle w:val="ListParagraph"/>
        <w:numPr>
          <w:ilvl w:val="0"/>
          <w:numId w:val="2"/>
        </w:numPr>
        <w:jc w:val="both"/>
      </w:pPr>
      <w:r w:rsidRPr="00B142E7">
        <w:t xml:space="preserve">Provide an e-portfolio </w:t>
      </w:r>
      <w:r w:rsidR="005C3547">
        <w:t>system</w:t>
      </w:r>
      <w:r>
        <w:t xml:space="preserve"> for trainees</w:t>
      </w:r>
      <w:r w:rsidR="006A050B">
        <w:t xml:space="preserve"> with </w:t>
      </w:r>
      <w:r w:rsidR="0048308B">
        <w:t>accompanying trainee</w:t>
      </w:r>
      <w:r w:rsidR="00C137B9">
        <w:t xml:space="preserve">, </w:t>
      </w:r>
      <w:r w:rsidR="0048308B">
        <w:t xml:space="preserve">educational </w:t>
      </w:r>
      <w:proofErr w:type="gramStart"/>
      <w:r w:rsidR="0048308B">
        <w:t>supervisor</w:t>
      </w:r>
      <w:proofErr w:type="gramEnd"/>
      <w:r w:rsidR="0048308B">
        <w:t xml:space="preserve"> </w:t>
      </w:r>
      <w:r w:rsidR="00C137B9">
        <w:t xml:space="preserve">and educational programme director </w:t>
      </w:r>
      <w:r w:rsidR="0048308B">
        <w:t xml:space="preserve">e-portfolio </w:t>
      </w:r>
      <w:r w:rsidR="002D08D4">
        <w:t xml:space="preserve">guides </w:t>
      </w:r>
      <w:r w:rsidR="00C41E7D">
        <w:t xml:space="preserve">and </w:t>
      </w:r>
      <w:r w:rsidR="00736CE2">
        <w:t>‘super user</w:t>
      </w:r>
      <w:r w:rsidR="00970AE1">
        <w:t xml:space="preserve">’ training for </w:t>
      </w:r>
      <w:r w:rsidR="00C41E7D">
        <w:t xml:space="preserve">the purpose of cascade of information and use of e-portfolio within </w:t>
      </w:r>
      <w:r w:rsidR="00485D5B">
        <w:t>workplaces</w:t>
      </w:r>
      <w:r w:rsidR="00C41E7D">
        <w:t>.</w:t>
      </w:r>
      <w:r w:rsidR="0048308B">
        <w:t xml:space="preserve"> </w:t>
      </w:r>
    </w:p>
    <w:p w14:paraId="5F987B0F" w14:textId="77777777" w:rsidR="007B6E3D" w:rsidRDefault="007B6E3D" w:rsidP="00B84C7C">
      <w:pPr>
        <w:ind w:left="720"/>
        <w:jc w:val="both"/>
      </w:pPr>
    </w:p>
    <w:p w14:paraId="0E4AEE58" w14:textId="0127D74C" w:rsidR="00B142E7" w:rsidRPr="00626494" w:rsidRDefault="00B142E7" w:rsidP="00B84C7C">
      <w:pPr>
        <w:jc w:val="both"/>
      </w:pPr>
      <w:r w:rsidRPr="00626494">
        <w:t>The employing organisation will ensure that:</w:t>
      </w:r>
    </w:p>
    <w:p w14:paraId="28173AED" w14:textId="77777777" w:rsidR="00E51B7C" w:rsidRDefault="00E51B7C" w:rsidP="00B84C7C">
      <w:pPr>
        <w:pStyle w:val="ListParagraph"/>
        <w:jc w:val="both"/>
      </w:pPr>
    </w:p>
    <w:p w14:paraId="38C16B25" w14:textId="67761DB2" w:rsidR="00D2477A" w:rsidRDefault="00D2477A" w:rsidP="00D2477A">
      <w:pPr>
        <w:pStyle w:val="ListParagraph"/>
        <w:numPr>
          <w:ilvl w:val="0"/>
          <w:numId w:val="2"/>
        </w:numPr>
        <w:jc w:val="both"/>
      </w:pPr>
      <w:r>
        <w:t>An</w:t>
      </w:r>
      <w:r w:rsidRPr="00046F4E">
        <w:t xml:space="preserve"> individual </w:t>
      </w:r>
      <w:r w:rsidR="00077D1D">
        <w:t xml:space="preserve">is </w:t>
      </w:r>
      <w:r w:rsidRPr="00046F4E">
        <w:t xml:space="preserve">assigned the role of </w:t>
      </w:r>
      <w:r w:rsidR="00077D1D">
        <w:t>e</w:t>
      </w:r>
      <w:r>
        <w:t xml:space="preserve">ducational </w:t>
      </w:r>
      <w:r w:rsidR="00077D1D">
        <w:t>p</w:t>
      </w:r>
      <w:r>
        <w:t xml:space="preserve">rogramme </w:t>
      </w:r>
      <w:r w:rsidR="00077D1D">
        <w:t>d</w:t>
      </w:r>
      <w:r>
        <w:t>irector (</w:t>
      </w:r>
      <w:r w:rsidR="00077D1D">
        <w:t>p</w:t>
      </w:r>
      <w:r w:rsidRPr="00046F4E">
        <w:t xml:space="preserve">re-registration </w:t>
      </w:r>
      <w:r w:rsidR="00077D1D">
        <w:t>t</w:t>
      </w:r>
      <w:r>
        <w:t xml:space="preserve">raining </w:t>
      </w:r>
      <w:r w:rsidR="00077D1D">
        <w:t>lead</w:t>
      </w:r>
      <w:r>
        <w:t>)</w:t>
      </w:r>
      <w:r w:rsidRPr="00046F4E">
        <w:t xml:space="preserve"> to support </w:t>
      </w:r>
      <w:r w:rsidR="00AB3DED">
        <w:t>e</w:t>
      </w:r>
      <w:r>
        <w:t xml:space="preserve">ducational </w:t>
      </w:r>
      <w:r w:rsidR="00AB3DED">
        <w:t>s</w:t>
      </w:r>
      <w:r>
        <w:t>upervisors (</w:t>
      </w:r>
      <w:r w:rsidRPr="00046F4E">
        <w:t>tutors</w:t>
      </w:r>
      <w:r>
        <w:t>)</w:t>
      </w:r>
      <w:r w:rsidRPr="00046F4E">
        <w:t xml:space="preserve"> to carry out their roles in accordance with </w:t>
      </w:r>
      <w:proofErr w:type="spellStart"/>
      <w:r w:rsidRPr="00046F4E">
        <w:t>GPhC</w:t>
      </w:r>
      <w:proofErr w:type="spellEnd"/>
      <w:r w:rsidRPr="00046F4E">
        <w:t xml:space="preserve"> requirements and </w:t>
      </w:r>
      <w:r>
        <w:t xml:space="preserve">that trainees </w:t>
      </w:r>
      <w:r w:rsidR="006C3812">
        <w:t>are made aware</w:t>
      </w:r>
      <w:r w:rsidR="0035258E">
        <w:t xml:space="preserve"> </w:t>
      </w:r>
      <w:r w:rsidR="006C3812">
        <w:t xml:space="preserve">of this individual </w:t>
      </w:r>
      <w:r w:rsidR="00D7576A">
        <w:t>a</w:t>
      </w:r>
      <w:r w:rsidRPr="00046F4E">
        <w:t>t the commencement of their training</w:t>
      </w:r>
      <w:r w:rsidR="00D7576A">
        <w:t>.</w:t>
      </w:r>
    </w:p>
    <w:p w14:paraId="71016B58" w14:textId="77777777" w:rsidR="00D2477A" w:rsidRDefault="00D2477A" w:rsidP="00626494">
      <w:pPr>
        <w:pStyle w:val="ListParagraph"/>
      </w:pPr>
    </w:p>
    <w:p w14:paraId="0CF34676" w14:textId="121CF5C0" w:rsidR="00D871AC" w:rsidRDefault="00D871AC" w:rsidP="00D871AC">
      <w:pPr>
        <w:pStyle w:val="ListParagraph"/>
        <w:numPr>
          <w:ilvl w:val="0"/>
          <w:numId w:val="2"/>
        </w:numPr>
        <w:jc w:val="both"/>
      </w:pPr>
      <w:r>
        <w:t>Educational supervisors (tutors) are trained in tutoring and undertake continuous professional development to further develop these skills</w:t>
      </w:r>
      <w:r w:rsidR="00C0445C">
        <w:t>.</w:t>
      </w:r>
      <w:r>
        <w:t xml:space="preserve"> </w:t>
      </w:r>
    </w:p>
    <w:p w14:paraId="70860CCC" w14:textId="77777777" w:rsidR="00F151F3" w:rsidRDefault="00F151F3" w:rsidP="00F151F3">
      <w:pPr>
        <w:ind w:left="720"/>
        <w:jc w:val="both"/>
      </w:pPr>
    </w:p>
    <w:p w14:paraId="1769DB87" w14:textId="615529AF" w:rsidR="007F72DF" w:rsidRDefault="00F151F3" w:rsidP="00D871AC">
      <w:pPr>
        <w:pStyle w:val="ListParagraph"/>
        <w:numPr>
          <w:ilvl w:val="0"/>
          <w:numId w:val="2"/>
        </w:numPr>
        <w:jc w:val="both"/>
      </w:pPr>
      <w:r>
        <w:t>Consideration is given to succession planning for educational supervisors (tutors).</w:t>
      </w:r>
    </w:p>
    <w:p w14:paraId="0A587373" w14:textId="302AC7C9" w:rsidR="00E51B7C" w:rsidRDefault="00E51B7C" w:rsidP="00B84C7C">
      <w:pPr>
        <w:jc w:val="both"/>
      </w:pPr>
    </w:p>
    <w:p w14:paraId="4159E55C" w14:textId="0BCB74A4" w:rsidR="00D871AC" w:rsidRDefault="00D871AC" w:rsidP="00D871AC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Trainees continue to have support from their educational supervisor (tutor) when attending organised external rotations to third party organisations e.g. </w:t>
      </w:r>
      <w:proofErr w:type="spellStart"/>
      <w:r>
        <w:t>a cross</w:t>
      </w:r>
      <w:proofErr w:type="spellEnd"/>
      <w:r>
        <w:t xml:space="preserve"> sector placement</w:t>
      </w:r>
      <w:r w:rsidR="00C0445C">
        <w:t>.</w:t>
      </w:r>
    </w:p>
    <w:p w14:paraId="703A2468" w14:textId="77777777" w:rsidR="00D871AC" w:rsidRDefault="00D871AC" w:rsidP="002455B8">
      <w:pPr>
        <w:ind w:left="720"/>
        <w:jc w:val="both"/>
      </w:pPr>
    </w:p>
    <w:p w14:paraId="4F54D26D" w14:textId="500224B2" w:rsidR="006E5FA8" w:rsidRDefault="006E5FA8" w:rsidP="006E5FA8">
      <w:pPr>
        <w:pStyle w:val="ListParagraph"/>
        <w:numPr>
          <w:ilvl w:val="0"/>
          <w:numId w:val="2"/>
        </w:numPr>
        <w:jc w:val="both"/>
      </w:pPr>
      <w:r>
        <w:t xml:space="preserve">There is a written placement agreement in place for when trainees </w:t>
      </w:r>
      <w:r w:rsidR="00864849">
        <w:t xml:space="preserve">attend </w:t>
      </w:r>
      <w:r w:rsidR="000045E7">
        <w:t>external rotations to third party organisations</w:t>
      </w:r>
      <w:r w:rsidR="00F85877">
        <w:t xml:space="preserve">, </w:t>
      </w:r>
      <w:r>
        <w:t>which clarifies the liabilities of all parties (</w:t>
      </w:r>
      <w:r w:rsidR="003C2690">
        <w:t>e</w:t>
      </w:r>
      <w:r>
        <w:t xml:space="preserve">xternal </w:t>
      </w:r>
      <w:r w:rsidR="003C2690">
        <w:t>r</w:t>
      </w:r>
      <w:r>
        <w:t xml:space="preserve">otation </w:t>
      </w:r>
      <w:r w:rsidR="003C2690">
        <w:t>a</w:t>
      </w:r>
      <w:r>
        <w:t xml:space="preserve">greement template </w:t>
      </w:r>
      <w:r w:rsidR="006825DE">
        <w:t xml:space="preserve">is </w:t>
      </w:r>
      <w:r>
        <w:t xml:space="preserve">available for this purpose on the </w:t>
      </w:r>
      <w:r w:rsidR="0073673F">
        <w:t xml:space="preserve">VLE PRP </w:t>
      </w:r>
      <w:r w:rsidR="00A13072">
        <w:t>educational programme director</w:t>
      </w:r>
      <w:r w:rsidR="006972E2">
        <w:t>s’</w:t>
      </w:r>
      <w:r w:rsidR="0073673F">
        <w:t xml:space="preserve"> </w:t>
      </w:r>
      <w:r w:rsidR="006972E2">
        <w:t>z</w:t>
      </w:r>
      <w:r w:rsidR="0073673F">
        <w:t>one)</w:t>
      </w:r>
      <w:r w:rsidR="00C0445C">
        <w:t>.</w:t>
      </w:r>
    </w:p>
    <w:p w14:paraId="3C7AC357" w14:textId="77777777" w:rsidR="006E5FA8" w:rsidRDefault="006E5FA8" w:rsidP="006E5FA8">
      <w:pPr>
        <w:pStyle w:val="ListParagraph"/>
      </w:pPr>
    </w:p>
    <w:p w14:paraId="079320F6" w14:textId="5B65C4BE" w:rsidR="00B2166E" w:rsidRDefault="00E77462" w:rsidP="00B2166E">
      <w:pPr>
        <w:pStyle w:val="ListParagraph"/>
        <w:numPr>
          <w:ilvl w:val="0"/>
          <w:numId w:val="2"/>
        </w:numPr>
        <w:jc w:val="both"/>
      </w:pPr>
      <w:r>
        <w:t>A</w:t>
      </w:r>
      <w:r w:rsidR="00B2166E" w:rsidRPr="00B8561A">
        <w:t xml:space="preserve">ll </w:t>
      </w:r>
      <w:r w:rsidR="00B2166E">
        <w:t>PRPs</w:t>
      </w:r>
      <w:r w:rsidR="00B2166E" w:rsidRPr="00B8561A">
        <w:t xml:space="preserve"> </w:t>
      </w:r>
      <w:r w:rsidR="00B2166E">
        <w:t>are</w:t>
      </w:r>
      <w:r w:rsidR="00B2166E" w:rsidRPr="00B8561A">
        <w:t xml:space="preserve"> provided with dedicated time each week for development</w:t>
      </w:r>
      <w:r w:rsidR="00B2166E">
        <w:t>. This could include but is not restricted to</w:t>
      </w:r>
      <w:r w:rsidR="008C6D14">
        <w:t>,</w:t>
      </w:r>
      <w:r w:rsidR="00B2166E" w:rsidRPr="00B8561A">
        <w:t xml:space="preserve"> </w:t>
      </w:r>
      <w:r w:rsidR="00D96ABE">
        <w:t xml:space="preserve">local </w:t>
      </w:r>
      <w:r w:rsidR="00B2166E" w:rsidRPr="00B8561A">
        <w:t>study day</w:t>
      </w:r>
      <w:r w:rsidR="00B2166E">
        <w:t>s</w:t>
      </w:r>
      <w:r w:rsidR="00B2166E" w:rsidRPr="00B8561A">
        <w:t>, intra- and interprofessional development</w:t>
      </w:r>
      <w:r w:rsidR="00675A62">
        <w:t xml:space="preserve"> opportunities</w:t>
      </w:r>
      <w:r w:rsidR="00B2166E" w:rsidRPr="00B8561A">
        <w:t>, shadowing</w:t>
      </w:r>
      <w:r w:rsidR="00B2166E">
        <w:t>, e-</w:t>
      </w:r>
      <w:proofErr w:type="gramStart"/>
      <w:r w:rsidR="00B2166E">
        <w:t>learning</w:t>
      </w:r>
      <w:proofErr w:type="gramEnd"/>
      <w:r w:rsidR="00B2166E" w:rsidRPr="00B8561A">
        <w:t xml:space="preserve"> and reflection</w:t>
      </w:r>
      <w:r w:rsidR="00B2166E">
        <w:t>.</w:t>
      </w:r>
    </w:p>
    <w:p w14:paraId="3B708409" w14:textId="77777777" w:rsidR="00AF3611" w:rsidRDefault="00AF3611" w:rsidP="00AF3611">
      <w:pPr>
        <w:pStyle w:val="ListParagraph"/>
      </w:pPr>
    </w:p>
    <w:p w14:paraId="532815CB" w14:textId="1F6E5CD8" w:rsidR="00AF3611" w:rsidRDefault="00446D90" w:rsidP="00AF3611">
      <w:pPr>
        <w:pStyle w:val="ListParagraph"/>
        <w:numPr>
          <w:ilvl w:val="0"/>
          <w:numId w:val="2"/>
        </w:numPr>
        <w:jc w:val="both"/>
      </w:pPr>
      <w:r>
        <w:t>Immediate</w:t>
      </w:r>
      <w:r w:rsidR="00AF3611" w:rsidRPr="00040FDB">
        <w:t xml:space="preserve"> notice</w:t>
      </w:r>
      <w:r w:rsidR="00D25FD3">
        <w:t xml:space="preserve"> </w:t>
      </w:r>
      <w:r>
        <w:t xml:space="preserve">is provided </w:t>
      </w:r>
      <w:r w:rsidR="00D25FD3">
        <w:t>to HEE LaSE</w:t>
      </w:r>
      <w:r w:rsidR="00AF3611" w:rsidRPr="00040FDB">
        <w:t xml:space="preserve"> of any change in circumstances which </w:t>
      </w:r>
      <w:r w:rsidR="00AF3611">
        <w:t>could</w:t>
      </w:r>
      <w:r w:rsidR="00AF3611" w:rsidRPr="00040FDB">
        <w:t xml:space="preserve"> affect </w:t>
      </w:r>
      <w:r w:rsidR="00D25FD3">
        <w:t xml:space="preserve">a trainee’s </w:t>
      </w:r>
      <w:r w:rsidR="00AF3611" w:rsidRPr="00040FDB">
        <w:t>completion of the</w:t>
      </w:r>
      <w:r w:rsidR="00AC370C">
        <w:t xml:space="preserve">ir pre-registration training </w:t>
      </w:r>
      <w:r w:rsidR="00AF3611">
        <w:t>via the trainees requiring additional support (TRAS) process e.g. prolonged absence.</w:t>
      </w:r>
    </w:p>
    <w:p w14:paraId="43D8FB31" w14:textId="77777777" w:rsidR="00AF3611" w:rsidRPr="00040FDB" w:rsidRDefault="00AF3611" w:rsidP="00AF3611">
      <w:pPr>
        <w:ind w:left="851" w:hanging="654"/>
        <w:jc w:val="both"/>
      </w:pPr>
    </w:p>
    <w:p w14:paraId="76295699" w14:textId="20B8D333" w:rsidR="00AF3611" w:rsidRDefault="00446D90" w:rsidP="00AF3611">
      <w:pPr>
        <w:pStyle w:val="ListParagraph"/>
        <w:numPr>
          <w:ilvl w:val="0"/>
          <w:numId w:val="2"/>
        </w:numPr>
        <w:jc w:val="both"/>
      </w:pPr>
      <w:r>
        <w:t>Immediate notice is provided</w:t>
      </w:r>
      <w:r w:rsidR="00E53489">
        <w:t xml:space="preserve"> to HEE LaSE</w:t>
      </w:r>
      <w:r w:rsidR="00AF3611" w:rsidRPr="00040FDB">
        <w:t xml:space="preserve"> </w:t>
      </w:r>
      <w:r w:rsidR="00AF3611">
        <w:t>via the TRAS process if a t</w:t>
      </w:r>
      <w:r w:rsidR="00AF3611" w:rsidRPr="00040FDB">
        <w:t>rainee</w:t>
      </w:r>
      <w:r w:rsidR="00AF3611">
        <w:t xml:space="preserve">’s progress or </w:t>
      </w:r>
      <w:r w:rsidR="00AF3611" w:rsidRPr="00040FDB">
        <w:t>performance suggest</w:t>
      </w:r>
      <w:r w:rsidR="00AF3611">
        <w:t>s</w:t>
      </w:r>
      <w:r w:rsidR="00AF3611" w:rsidRPr="00040FDB">
        <w:t xml:space="preserve"> that the</w:t>
      </w:r>
      <w:r w:rsidR="00AF3611">
        <w:t>y may</w:t>
      </w:r>
      <w:r w:rsidR="00AF3611" w:rsidRPr="00040FDB">
        <w:t xml:space="preserve"> not meet the </w:t>
      </w:r>
      <w:r w:rsidR="00AF3611">
        <w:t xml:space="preserve">required </w:t>
      </w:r>
      <w:proofErr w:type="spellStart"/>
      <w:r w:rsidR="00AF3611" w:rsidRPr="00040FDB">
        <w:t>GPhC</w:t>
      </w:r>
      <w:proofErr w:type="spellEnd"/>
      <w:r w:rsidR="00AF3611" w:rsidRPr="00040FDB">
        <w:t xml:space="preserve"> standards </w:t>
      </w:r>
      <w:r w:rsidR="00AF3611">
        <w:t xml:space="preserve">by the </w:t>
      </w:r>
      <w:r w:rsidR="00AF3611" w:rsidRPr="00040FDB">
        <w:t xml:space="preserve">end of the </w:t>
      </w:r>
      <w:r w:rsidR="00AF3611">
        <w:t xml:space="preserve">period of </w:t>
      </w:r>
      <w:r w:rsidR="00AF3611" w:rsidRPr="00040FDB">
        <w:t>training and experience or whose performance, conduct or health may put patients, colleagues or themselves at risk</w:t>
      </w:r>
      <w:r w:rsidR="00AF3611">
        <w:t>.</w:t>
      </w:r>
    </w:p>
    <w:p w14:paraId="6A398357" w14:textId="7D776D0E" w:rsidR="00AF3611" w:rsidRDefault="00AF3611" w:rsidP="00AF3611">
      <w:pPr>
        <w:jc w:val="both"/>
      </w:pPr>
    </w:p>
    <w:p w14:paraId="0B2D6E5F" w14:textId="09A72374" w:rsidR="008A0EFA" w:rsidRPr="00E54CC8" w:rsidRDefault="00D871AC" w:rsidP="0068498C">
      <w:pPr>
        <w:pStyle w:val="ListParagraph"/>
        <w:numPr>
          <w:ilvl w:val="0"/>
          <w:numId w:val="2"/>
        </w:numPr>
        <w:jc w:val="both"/>
      </w:pPr>
      <w:r w:rsidRPr="00E54CC8">
        <w:t xml:space="preserve">Trainees </w:t>
      </w:r>
      <w:r w:rsidR="005C40FB" w:rsidRPr="00E54CC8">
        <w:t xml:space="preserve">engage with </w:t>
      </w:r>
      <w:r w:rsidR="002A4008">
        <w:t>Moodle</w:t>
      </w:r>
      <w:r w:rsidR="000460F7">
        <w:t>, and any other VLE platforms which may be utilised, to</w:t>
      </w:r>
      <w:r w:rsidR="005C40FB" w:rsidRPr="00E54CC8">
        <w:t xml:space="preserve"> </w:t>
      </w:r>
      <w:r w:rsidR="00E05A33" w:rsidRPr="00E54CC8">
        <w:t xml:space="preserve">complete </w:t>
      </w:r>
      <w:r w:rsidR="00BD52F0" w:rsidRPr="00E54CC8">
        <w:t xml:space="preserve">e-learning </w:t>
      </w:r>
      <w:r w:rsidR="00B70BB8" w:rsidRPr="00E54CC8">
        <w:t>modules</w:t>
      </w:r>
      <w:r w:rsidR="000B0514" w:rsidRPr="00E54CC8">
        <w:t xml:space="preserve">, </w:t>
      </w:r>
      <w:r w:rsidR="00BD52F0" w:rsidRPr="00E54CC8">
        <w:t xml:space="preserve">activities </w:t>
      </w:r>
      <w:r w:rsidR="000B0514" w:rsidRPr="00E54CC8">
        <w:t xml:space="preserve">and assessments </w:t>
      </w:r>
      <w:r w:rsidR="007F597B" w:rsidRPr="00E54CC8">
        <w:t xml:space="preserve">as part of the </w:t>
      </w:r>
      <w:r w:rsidR="000B0514" w:rsidRPr="00E54CC8">
        <w:t>regional pre-registration training programme</w:t>
      </w:r>
      <w:r w:rsidR="00E54CC8" w:rsidRPr="00E54CC8">
        <w:t xml:space="preserve"> and attend regional </w:t>
      </w:r>
      <w:r w:rsidRPr="00E54CC8">
        <w:t xml:space="preserve">courses or assessment days provided </w:t>
      </w:r>
      <w:r w:rsidR="00E54CC8" w:rsidRPr="00E54CC8">
        <w:t xml:space="preserve">where applicable, </w:t>
      </w:r>
      <w:r w:rsidRPr="00E54CC8">
        <w:t xml:space="preserve">unless prevented from doing so by sickness or other exceptional circumstances. </w:t>
      </w:r>
    </w:p>
    <w:p w14:paraId="0888C281" w14:textId="68EFD6A0" w:rsidR="004414F3" w:rsidRDefault="004414F3" w:rsidP="003D16C6">
      <w:pPr>
        <w:ind w:left="720"/>
        <w:jc w:val="both"/>
      </w:pPr>
    </w:p>
    <w:p w14:paraId="16BC8777" w14:textId="6D2B6F7A" w:rsidR="00E603E6" w:rsidRDefault="004414F3" w:rsidP="00B84C7C">
      <w:pPr>
        <w:pStyle w:val="ListParagraph"/>
        <w:numPr>
          <w:ilvl w:val="0"/>
          <w:numId w:val="2"/>
        </w:numPr>
        <w:jc w:val="both"/>
      </w:pPr>
      <w:r>
        <w:t xml:space="preserve">They provide </w:t>
      </w:r>
      <w:r w:rsidR="00E603E6">
        <w:t>a minimum of one representative (as an actor/assessor) for every two trainees, spread over both dates</w:t>
      </w:r>
      <w:r w:rsidR="00C6735C">
        <w:t xml:space="preserve"> that regional OSCEs take place</w:t>
      </w:r>
      <w:r w:rsidR="00E603E6">
        <w:t xml:space="preserve">. </w:t>
      </w:r>
      <w:r w:rsidR="001F0901">
        <w:t>For trusts with</w:t>
      </w:r>
      <w:r w:rsidR="00E603E6">
        <w:t xml:space="preserve"> an odd number of trainees, the number of representatives </w:t>
      </w:r>
      <w:r w:rsidR="00DA5800">
        <w:t>will</w:t>
      </w:r>
      <w:r w:rsidR="00E603E6">
        <w:t xml:space="preserve"> be rounded up i.e.:</w:t>
      </w:r>
    </w:p>
    <w:p w14:paraId="59A5A5C3" w14:textId="1399B049" w:rsidR="00E603E6" w:rsidRDefault="00E603E6" w:rsidP="00B84C7C">
      <w:pPr>
        <w:pStyle w:val="ListParagraph"/>
        <w:numPr>
          <w:ilvl w:val="1"/>
          <w:numId w:val="2"/>
        </w:numPr>
        <w:jc w:val="both"/>
      </w:pPr>
      <w:r>
        <w:t>If there are four trainees, then two representatives in total are required</w:t>
      </w:r>
    </w:p>
    <w:p w14:paraId="42D51942" w14:textId="0A0CA169" w:rsidR="00E603E6" w:rsidRDefault="00E603E6" w:rsidP="00B84C7C">
      <w:pPr>
        <w:pStyle w:val="ListParagraph"/>
        <w:numPr>
          <w:ilvl w:val="1"/>
          <w:numId w:val="2"/>
        </w:numPr>
        <w:jc w:val="both"/>
      </w:pPr>
      <w:r>
        <w:t>If there are five trainees, then three representatives in total are required</w:t>
      </w:r>
    </w:p>
    <w:p w14:paraId="0E642838" w14:textId="77777777" w:rsidR="00F776C4" w:rsidRDefault="00F776C4" w:rsidP="00B84C7C">
      <w:pPr>
        <w:pStyle w:val="ListParagraph"/>
        <w:jc w:val="both"/>
      </w:pPr>
    </w:p>
    <w:p w14:paraId="2EEFC4A3" w14:textId="7CEEC167" w:rsidR="00E603E6" w:rsidRDefault="00845BAD" w:rsidP="00B84C7C">
      <w:pPr>
        <w:pStyle w:val="ListParagraph"/>
        <w:numPr>
          <w:ilvl w:val="0"/>
          <w:numId w:val="2"/>
        </w:numPr>
        <w:jc w:val="both"/>
      </w:pPr>
      <w:r>
        <w:t xml:space="preserve">There is at least one e-portfolio super user </w:t>
      </w:r>
      <w:r w:rsidR="006B606B">
        <w:t>within the</w:t>
      </w:r>
      <w:r>
        <w:t xml:space="preserve"> organisation </w:t>
      </w:r>
      <w:r w:rsidR="006B606B">
        <w:t>who is</w:t>
      </w:r>
      <w:r>
        <w:t xml:space="preserve"> responsible for training all new users including trainees during their induction period</w:t>
      </w:r>
      <w:r w:rsidR="006B606B">
        <w:t xml:space="preserve"> </w:t>
      </w:r>
      <w:r>
        <w:t>(</w:t>
      </w:r>
      <w:r w:rsidR="006B606B">
        <w:t>t</w:t>
      </w:r>
      <w:r>
        <w:t xml:space="preserve">raining </w:t>
      </w:r>
      <w:r w:rsidR="006B606B">
        <w:t>c</w:t>
      </w:r>
      <w:r>
        <w:t xml:space="preserve">entre login details </w:t>
      </w:r>
      <w:r w:rsidR="004414F3">
        <w:t>will/</w:t>
      </w:r>
      <w:r>
        <w:t>have been provided</w:t>
      </w:r>
      <w:r w:rsidR="008C28C5">
        <w:t>).</w:t>
      </w:r>
    </w:p>
    <w:p w14:paraId="21B969AE" w14:textId="77777777" w:rsidR="00E603E6" w:rsidRDefault="00E603E6" w:rsidP="00B84C7C">
      <w:pPr>
        <w:pStyle w:val="ListParagraph"/>
        <w:jc w:val="both"/>
      </w:pPr>
    </w:p>
    <w:p w14:paraId="604E17E5" w14:textId="3E40C47B" w:rsidR="00E603E6" w:rsidRDefault="00E603E6" w:rsidP="00B84C7C">
      <w:pPr>
        <w:pStyle w:val="ListParagraph"/>
        <w:numPr>
          <w:ilvl w:val="0"/>
          <w:numId w:val="2"/>
        </w:numPr>
        <w:jc w:val="both"/>
      </w:pPr>
      <w:r>
        <w:t xml:space="preserve">Trainees and </w:t>
      </w:r>
      <w:r w:rsidR="000D5463">
        <w:t>e</w:t>
      </w:r>
      <w:r>
        <w:t xml:space="preserve">ducational </w:t>
      </w:r>
      <w:r w:rsidR="000D5463">
        <w:t>s</w:t>
      </w:r>
      <w:r>
        <w:t xml:space="preserve">upervisors </w:t>
      </w:r>
      <w:r w:rsidR="001F39FF">
        <w:t>(tuto</w:t>
      </w:r>
      <w:r w:rsidR="00B70927">
        <w:t>rs)</w:t>
      </w:r>
      <w:r>
        <w:t xml:space="preserve"> are engaged with the use of the e-</w:t>
      </w:r>
      <w:r w:rsidR="003B4462">
        <w:t>p</w:t>
      </w:r>
      <w:r>
        <w:t>ortfolio</w:t>
      </w:r>
      <w:r w:rsidR="00B70927">
        <w:t>.</w:t>
      </w:r>
      <w:r>
        <w:t xml:space="preserve"> </w:t>
      </w:r>
      <w:r w:rsidRPr="00E603E6">
        <w:t>Use of the e-</w:t>
      </w:r>
      <w:r w:rsidR="003B4462">
        <w:t>p</w:t>
      </w:r>
      <w:r w:rsidRPr="00E603E6">
        <w:t xml:space="preserve">ortfolio is mandatory. </w:t>
      </w:r>
      <w:r w:rsidR="003D6ABE">
        <w:t>PRPs</w:t>
      </w:r>
      <w:r w:rsidRPr="00E603E6">
        <w:t xml:space="preserve"> are required to submit evidence </w:t>
      </w:r>
      <w:r w:rsidR="009F1716">
        <w:t xml:space="preserve">of their competence </w:t>
      </w:r>
      <w:r w:rsidR="00AD3C88">
        <w:t>via</w:t>
      </w:r>
      <w:r w:rsidRPr="00E603E6">
        <w:t xml:space="preserve"> the e- portfolio and </w:t>
      </w:r>
      <w:r w:rsidR="00A62872">
        <w:t xml:space="preserve">to </w:t>
      </w:r>
      <w:r w:rsidRPr="00E603E6">
        <w:t>log trainee/</w:t>
      </w:r>
      <w:r w:rsidR="00A42CCC">
        <w:t>educational supervisor</w:t>
      </w:r>
      <w:r w:rsidR="00F02A0F">
        <w:t xml:space="preserve"> (tutor)</w:t>
      </w:r>
      <w:r w:rsidRPr="00E603E6">
        <w:t xml:space="preserve"> meetings within the system.</w:t>
      </w:r>
    </w:p>
    <w:p w14:paraId="6F330DA4" w14:textId="77777777" w:rsidR="00B2166E" w:rsidRDefault="00B2166E" w:rsidP="00B2166E">
      <w:pPr>
        <w:pStyle w:val="ListParagraph"/>
      </w:pPr>
    </w:p>
    <w:p w14:paraId="39FE413E" w14:textId="24E60FD1" w:rsidR="00B2166E" w:rsidRDefault="00B2166E" w:rsidP="00B2166E">
      <w:pPr>
        <w:pStyle w:val="ListParagraph"/>
        <w:numPr>
          <w:ilvl w:val="0"/>
          <w:numId w:val="2"/>
        </w:numPr>
        <w:jc w:val="both"/>
      </w:pPr>
      <w:r>
        <w:t>Trainees have access to the BNF and BNF-C</w:t>
      </w:r>
      <w:r w:rsidR="00B73B0E">
        <w:t>.</w:t>
      </w:r>
    </w:p>
    <w:p w14:paraId="234350E3" w14:textId="77777777" w:rsidR="00AF1527" w:rsidRDefault="00AF1527" w:rsidP="00B84C7C">
      <w:pPr>
        <w:pStyle w:val="ListParagraph"/>
        <w:jc w:val="both"/>
      </w:pPr>
    </w:p>
    <w:p w14:paraId="1632E75B" w14:textId="77777777" w:rsidR="002A4047" w:rsidRDefault="002A4047">
      <w:r>
        <w:br w:type="page"/>
      </w:r>
    </w:p>
    <w:p w14:paraId="401E1535" w14:textId="1D671239" w:rsidR="00046F4E" w:rsidRPr="00626494" w:rsidRDefault="00046F4E" w:rsidP="00B84C7C">
      <w:pPr>
        <w:jc w:val="both"/>
      </w:pPr>
      <w:r w:rsidRPr="00626494">
        <w:lastRenderedPageBreak/>
        <w:t xml:space="preserve">Pre-registration </w:t>
      </w:r>
      <w:r w:rsidR="007D588B">
        <w:rPr>
          <w:bCs/>
        </w:rPr>
        <w:t>e</w:t>
      </w:r>
      <w:r w:rsidRPr="00626494">
        <w:rPr>
          <w:bCs/>
        </w:rPr>
        <w:t>ducation</w:t>
      </w:r>
      <w:r w:rsidR="00AA1529" w:rsidRPr="00626494">
        <w:rPr>
          <w:bCs/>
        </w:rPr>
        <w:t>al</w:t>
      </w:r>
      <w:r w:rsidRPr="00626494">
        <w:rPr>
          <w:bCs/>
        </w:rPr>
        <w:t xml:space="preserve"> </w:t>
      </w:r>
      <w:r w:rsidR="007D588B">
        <w:rPr>
          <w:bCs/>
        </w:rPr>
        <w:t>p</w:t>
      </w:r>
      <w:r w:rsidRPr="00626494">
        <w:rPr>
          <w:bCs/>
        </w:rPr>
        <w:t xml:space="preserve">rogramme </w:t>
      </w:r>
      <w:r w:rsidR="007D588B">
        <w:rPr>
          <w:bCs/>
        </w:rPr>
        <w:t>d</w:t>
      </w:r>
      <w:r w:rsidRPr="00626494">
        <w:rPr>
          <w:bCs/>
        </w:rPr>
        <w:t>irectors</w:t>
      </w:r>
      <w:r w:rsidRPr="00626494">
        <w:t xml:space="preserve"> will:</w:t>
      </w:r>
    </w:p>
    <w:p w14:paraId="5D207575" w14:textId="77777777" w:rsidR="00046F4E" w:rsidRDefault="00046F4E" w:rsidP="00B84C7C">
      <w:pPr>
        <w:jc w:val="both"/>
      </w:pPr>
    </w:p>
    <w:p w14:paraId="5F5DA75C" w14:textId="5B289048" w:rsidR="00750D5E" w:rsidRDefault="00B10ED3" w:rsidP="00750D5E">
      <w:pPr>
        <w:pStyle w:val="ListParagraph"/>
        <w:numPr>
          <w:ilvl w:val="0"/>
          <w:numId w:val="5"/>
        </w:numPr>
        <w:jc w:val="both"/>
      </w:pPr>
      <w:r>
        <w:t xml:space="preserve">Ensure that </w:t>
      </w:r>
      <w:r w:rsidR="00EE7AD7">
        <w:t xml:space="preserve">the organisation’s </w:t>
      </w:r>
      <w:r w:rsidR="00750D5E" w:rsidRPr="00973860">
        <w:t xml:space="preserve">pre-registration training programme meets the requirements of the </w:t>
      </w:r>
      <w:proofErr w:type="spellStart"/>
      <w:r w:rsidR="00750D5E" w:rsidRPr="00973860">
        <w:t>GPhC</w:t>
      </w:r>
      <w:proofErr w:type="spellEnd"/>
      <w:r w:rsidR="00750D5E" w:rsidRPr="001A4448">
        <w:t xml:space="preserve"> </w:t>
      </w:r>
      <w:r w:rsidR="00750D5E">
        <w:t xml:space="preserve">and is accredited by the </w:t>
      </w:r>
      <w:proofErr w:type="spellStart"/>
      <w:r w:rsidR="00750D5E">
        <w:t>GPhC</w:t>
      </w:r>
      <w:proofErr w:type="spellEnd"/>
      <w:r w:rsidR="00750D5E">
        <w:t xml:space="preserve"> for the duration of the trainee’s pre-registration training.</w:t>
      </w:r>
    </w:p>
    <w:p w14:paraId="426018D9" w14:textId="77777777" w:rsidR="002D134B" w:rsidRDefault="002D134B" w:rsidP="002D134B">
      <w:pPr>
        <w:ind w:left="360"/>
        <w:jc w:val="both"/>
      </w:pPr>
    </w:p>
    <w:p w14:paraId="2FBFAD43" w14:textId="121FEB3E" w:rsidR="00783C03" w:rsidRPr="00BC4F4C" w:rsidRDefault="00783C03" w:rsidP="00783C03">
      <w:pPr>
        <w:pStyle w:val="ListParagraph"/>
        <w:numPr>
          <w:ilvl w:val="0"/>
          <w:numId w:val="5"/>
        </w:numPr>
        <w:jc w:val="both"/>
      </w:pPr>
      <w:r w:rsidRPr="00BC4F4C">
        <w:t xml:space="preserve">Ensure that the organisation’s pre-registration training programme meets the </w:t>
      </w:r>
      <w:r w:rsidR="00355537" w:rsidRPr="00BC4F4C">
        <w:t xml:space="preserve">mandatory </w:t>
      </w:r>
      <w:r w:rsidRPr="00BC4F4C">
        <w:t>requirements expressed within the regional pre-registration training programme handbook</w:t>
      </w:r>
      <w:r w:rsidR="00BB0F0F" w:rsidRPr="00BC4F4C">
        <w:t>; mandatory rotations</w:t>
      </w:r>
      <w:r w:rsidR="0012698C" w:rsidRPr="00BC4F4C">
        <w:t xml:space="preserve"> and associated learning outcomes and practice activities</w:t>
      </w:r>
      <w:r w:rsidR="00233367" w:rsidRPr="00BC4F4C">
        <w:t xml:space="preserve"> (including</w:t>
      </w:r>
      <w:r w:rsidR="00E31A30" w:rsidRPr="00BC4F4C">
        <w:t xml:space="preserve"> dispensing, checking and screening logs)</w:t>
      </w:r>
      <w:r w:rsidR="00BC4F4C" w:rsidRPr="00BC4F4C">
        <w:t xml:space="preserve"> and </w:t>
      </w:r>
      <w:r w:rsidR="009D0B67" w:rsidRPr="00BC4F4C">
        <w:t xml:space="preserve">minimum number and type of </w:t>
      </w:r>
      <w:r w:rsidR="00C12A05" w:rsidRPr="00BC4F4C">
        <w:t>workplace based assessments (supervised learning events)</w:t>
      </w:r>
      <w:r w:rsidR="00BC4F4C" w:rsidRPr="00BC4F4C">
        <w:t>.</w:t>
      </w:r>
    </w:p>
    <w:p w14:paraId="6A18B67E" w14:textId="77777777" w:rsidR="00783C03" w:rsidRDefault="00783C03" w:rsidP="00783C03">
      <w:pPr>
        <w:pStyle w:val="ListParagraph"/>
      </w:pPr>
    </w:p>
    <w:p w14:paraId="7789E4B7" w14:textId="64DC62E9" w:rsidR="008A6DF2" w:rsidRDefault="008A6DF2" w:rsidP="008A6DF2">
      <w:pPr>
        <w:pStyle w:val="ListParagraph"/>
        <w:numPr>
          <w:ilvl w:val="0"/>
          <w:numId w:val="5"/>
        </w:numPr>
        <w:jc w:val="both"/>
      </w:pPr>
      <w:r>
        <w:t>Provide practice supervisors and those involved with pre-registration training with a copy of the rotational training programme (rota) at the start of the pre-registration year.</w:t>
      </w:r>
    </w:p>
    <w:p w14:paraId="19BA6145" w14:textId="77777777" w:rsidR="00046F4E" w:rsidRDefault="00046F4E" w:rsidP="008A6DF2">
      <w:pPr>
        <w:pStyle w:val="ListParagraph"/>
      </w:pPr>
    </w:p>
    <w:p w14:paraId="504D416A" w14:textId="35784014" w:rsidR="00046F4E" w:rsidRDefault="00587B19" w:rsidP="00B84C7C">
      <w:pPr>
        <w:pStyle w:val="ListParagraph"/>
        <w:numPr>
          <w:ilvl w:val="0"/>
          <w:numId w:val="5"/>
        </w:numPr>
        <w:jc w:val="both"/>
      </w:pPr>
      <w:r>
        <w:t>E</w:t>
      </w:r>
      <w:r w:rsidR="00046F4E">
        <w:t xml:space="preserve">nsure pre-registration training is delivered to the required standard of the </w:t>
      </w:r>
      <w:proofErr w:type="spellStart"/>
      <w:r w:rsidR="00046F4E">
        <w:t>GPhC</w:t>
      </w:r>
      <w:proofErr w:type="spellEnd"/>
      <w:r w:rsidR="00C876A0">
        <w:t>.</w:t>
      </w:r>
    </w:p>
    <w:p w14:paraId="4D40FFDF" w14:textId="77777777" w:rsidR="0019312F" w:rsidRDefault="0019312F" w:rsidP="00B84C7C">
      <w:pPr>
        <w:pStyle w:val="ListParagraph"/>
        <w:jc w:val="both"/>
      </w:pPr>
    </w:p>
    <w:p w14:paraId="4E005287" w14:textId="18B06B69" w:rsidR="00046F4E" w:rsidRDefault="00587B19" w:rsidP="00B84C7C">
      <w:pPr>
        <w:pStyle w:val="ListParagraph"/>
        <w:numPr>
          <w:ilvl w:val="0"/>
          <w:numId w:val="5"/>
        </w:numPr>
        <w:jc w:val="both"/>
      </w:pPr>
      <w:r>
        <w:t>E</w:t>
      </w:r>
      <w:r w:rsidR="00046F4E">
        <w:t xml:space="preserve">nsure that </w:t>
      </w:r>
      <w:r w:rsidR="0047406B">
        <w:t xml:space="preserve">educational supervisors (tutors) use </w:t>
      </w:r>
      <w:r w:rsidR="00046F4E">
        <w:t xml:space="preserve">a fair and reliable assessment system for </w:t>
      </w:r>
      <w:r w:rsidR="00232121">
        <w:t>assessing trainee</w:t>
      </w:r>
      <w:r w:rsidR="00046F4E">
        <w:t xml:space="preserve"> competence d</w:t>
      </w:r>
      <w:r w:rsidR="00E51B7C">
        <w:t>uring the pre-registration year</w:t>
      </w:r>
      <w:r w:rsidR="008A6DF2">
        <w:t>.</w:t>
      </w:r>
    </w:p>
    <w:p w14:paraId="7D6AE9E5" w14:textId="77777777" w:rsidR="00046F4E" w:rsidRDefault="00046F4E" w:rsidP="00B84C7C">
      <w:pPr>
        <w:jc w:val="both"/>
      </w:pPr>
    </w:p>
    <w:p w14:paraId="099BE2C4" w14:textId="5753978C" w:rsidR="00046F4E" w:rsidRDefault="00587B19" w:rsidP="00B84C7C">
      <w:pPr>
        <w:pStyle w:val="ListParagraph"/>
        <w:numPr>
          <w:ilvl w:val="0"/>
          <w:numId w:val="5"/>
        </w:numPr>
        <w:jc w:val="both"/>
      </w:pPr>
      <w:r>
        <w:t>E</w:t>
      </w:r>
      <w:r w:rsidR="00046F4E">
        <w:t xml:space="preserve">nsure that </w:t>
      </w:r>
      <w:r w:rsidR="003F3432">
        <w:t xml:space="preserve">dates of </w:t>
      </w:r>
      <w:r w:rsidR="00046F4E">
        <w:t xml:space="preserve">in-house training programmes do not clash with </w:t>
      </w:r>
      <w:r w:rsidR="00375DD1">
        <w:t>regional</w:t>
      </w:r>
      <w:r w:rsidR="00E51B7C">
        <w:t xml:space="preserve"> </w:t>
      </w:r>
      <w:r w:rsidR="006A6192">
        <w:t>courses</w:t>
      </w:r>
      <w:r w:rsidR="00922F71">
        <w:t>/assessments</w:t>
      </w:r>
      <w:r w:rsidR="004865FB">
        <w:t xml:space="preserve"> where applicable</w:t>
      </w:r>
      <w:r w:rsidR="00A520F0">
        <w:t>.</w:t>
      </w:r>
    </w:p>
    <w:p w14:paraId="3C573452" w14:textId="77777777" w:rsidR="00046F4E" w:rsidRDefault="00046F4E" w:rsidP="00B84C7C">
      <w:pPr>
        <w:jc w:val="both"/>
      </w:pPr>
    </w:p>
    <w:p w14:paraId="6A9AFFC1" w14:textId="17F5B529" w:rsidR="00046F4E" w:rsidRDefault="00587B19" w:rsidP="00B84C7C">
      <w:pPr>
        <w:pStyle w:val="ListParagraph"/>
        <w:numPr>
          <w:ilvl w:val="0"/>
          <w:numId w:val="5"/>
        </w:numPr>
        <w:jc w:val="both"/>
      </w:pPr>
      <w:r>
        <w:t>S</w:t>
      </w:r>
      <w:r w:rsidR="00046F4E">
        <w:t xml:space="preserve">upport </w:t>
      </w:r>
      <w:r w:rsidR="006337DF">
        <w:t>e</w:t>
      </w:r>
      <w:r w:rsidR="00046F4E">
        <w:t xml:space="preserve">ducational </w:t>
      </w:r>
      <w:r w:rsidR="006337DF">
        <w:t>s</w:t>
      </w:r>
      <w:r w:rsidR="00046F4E">
        <w:t>upervisors</w:t>
      </w:r>
      <w:r w:rsidR="00E51B7C">
        <w:t xml:space="preserve"> </w:t>
      </w:r>
      <w:r w:rsidR="002177DC">
        <w:t>(</w:t>
      </w:r>
      <w:r w:rsidR="00E51B7C">
        <w:t>t</w:t>
      </w:r>
      <w:r w:rsidR="00046F4E">
        <w:t>utors</w:t>
      </w:r>
      <w:r w:rsidR="002177DC">
        <w:t>)</w:t>
      </w:r>
      <w:r w:rsidR="00046F4E">
        <w:t xml:space="preserve"> in their tutoring role</w:t>
      </w:r>
      <w:r w:rsidR="00E51B7C">
        <w:t>,</w:t>
      </w:r>
      <w:r w:rsidR="00046F4E">
        <w:t xml:space="preserve"> including ensuring </w:t>
      </w:r>
      <w:r w:rsidR="002177DC">
        <w:t>trainees</w:t>
      </w:r>
      <w:r w:rsidR="00046F4E">
        <w:t xml:space="preserve"> are made aware of their performance and any areas requiring improvement, especially </w:t>
      </w:r>
      <w:r w:rsidR="002C78A9">
        <w:t xml:space="preserve">in </w:t>
      </w:r>
      <w:r w:rsidR="00E77A30">
        <w:t>areas</w:t>
      </w:r>
      <w:r w:rsidR="00046F4E">
        <w:t xml:space="preserve"> that might result in the trainee </w:t>
      </w:r>
      <w:r w:rsidR="001A27FD">
        <w:t>being monitored as part of the HEE LaSE</w:t>
      </w:r>
      <w:r w:rsidR="002177DC">
        <w:t xml:space="preserve"> trainee requiring additional support</w:t>
      </w:r>
      <w:r w:rsidR="00E51B7C">
        <w:t xml:space="preserve"> </w:t>
      </w:r>
      <w:r w:rsidR="001A27FD">
        <w:t>process.</w:t>
      </w:r>
    </w:p>
    <w:p w14:paraId="0D11916C" w14:textId="77777777" w:rsidR="00C137B9" w:rsidRDefault="00C137B9" w:rsidP="00B84C7C">
      <w:pPr>
        <w:pStyle w:val="ListParagraph"/>
        <w:jc w:val="both"/>
      </w:pPr>
    </w:p>
    <w:p w14:paraId="4A6053CC" w14:textId="24DB21CB" w:rsidR="00C137B9" w:rsidRDefault="00C137B9" w:rsidP="00B84C7C">
      <w:pPr>
        <w:pStyle w:val="ListParagraph"/>
        <w:numPr>
          <w:ilvl w:val="0"/>
          <w:numId w:val="5"/>
        </w:numPr>
        <w:jc w:val="both"/>
      </w:pPr>
      <w:r>
        <w:t xml:space="preserve">Ensure that trainees and educational supervisors </w:t>
      </w:r>
      <w:r w:rsidR="00AB3ACE">
        <w:t xml:space="preserve">(tutors) </w:t>
      </w:r>
      <w:r>
        <w:t>are engaged with the e-</w:t>
      </w:r>
      <w:r w:rsidR="00FB3CDC">
        <w:t>p</w:t>
      </w:r>
      <w:r>
        <w:t xml:space="preserve">ortfolio system. It is mandatory for all evidence </w:t>
      </w:r>
      <w:r w:rsidR="004344F8">
        <w:t xml:space="preserve">of competence </w:t>
      </w:r>
      <w:r>
        <w:t>and trainee/</w:t>
      </w:r>
      <w:r w:rsidR="008D0997">
        <w:t xml:space="preserve">educational </w:t>
      </w:r>
      <w:r w:rsidR="00D2152C">
        <w:t xml:space="preserve">supervisor </w:t>
      </w:r>
      <w:r w:rsidR="004344F8">
        <w:t xml:space="preserve">(tutor) </w:t>
      </w:r>
      <w:r w:rsidR="00D2152C">
        <w:t>meetings</w:t>
      </w:r>
      <w:r>
        <w:t xml:space="preserve"> to be logged within the system.</w:t>
      </w:r>
    </w:p>
    <w:p w14:paraId="4A0C1831" w14:textId="77777777" w:rsidR="001101A5" w:rsidRDefault="001101A5" w:rsidP="00B84C7C">
      <w:pPr>
        <w:jc w:val="both"/>
      </w:pPr>
    </w:p>
    <w:p w14:paraId="12292C71" w14:textId="2B9A4C38" w:rsidR="001101A5" w:rsidRDefault="00757227" w:rsidP="00B84C7C">
      <w:pPr>
        <w:pStyle w:val="ListParagraph"/>
        <w:numPr>
          <w:ilvl w:val="0"/>
          <w:numId w:val="5"/>
        </w:numPr>
        <w:jc w:val="both"/>
      </w:pPr>
      <w:r>
        <w:t>N</w:t>
      </w:r>
      <w:r w:rsidR="001101A5">
        <w:t xml:space="preserve">otify HEE LaSE of trainees who: </w:t>
      </w:r>
    </w:p>
    <w:p w14:paraId="509AA532" w14:textId="77777777" w:rsidR="001101A5" w:rsidRDefault="001101A5" w:rsidP="00B84C7C">
      <w:pPr>
        <w:ind w:left="360"/>
        <w:jc w:val="both"/>
      </w:pPr>
    </w:p>
    <w:p w14:paraId="57C04734" w14:textId="37195503" w:rsidR="001101A5" w:rsidRDefault="001101A5" w:rsidP="00ED5818">
      <w:pPr>
        <w:pStyle w:val="ListParagraph"/>
        <w:numPr>
          <w:ilvl w:val="0"/>
          <w:numId w:val="6"/>
        </w:numPr>
        <w:spacing w:line="276" w:lineRule="auto"/>
        <w:ind w:left="1701"/>
        <w:jc w:val="both"/>
      </w:pPr>
      <w:r>
        <w:t>do not commence their training</w:t>
      </w:r>
      <w:r w:rsidR="00A30FBB">
        <w:t>.</w:t>
      </w:r>
    </w:p>
    <w:p w14:paraId="06788025" w14:textId="67893B7C" w:rsidR="001101A5" w:rsidRDefault="001101A5" w:rsidP="00ED5818">
      <w:pPr>
        <w:pStyle w:val="ListParagraph"/>
        <w:numPr>
          <w:ilvl w:val="0"/>
          <w:numId w:val="6"/>
        </w:numPr>
        <w:spacing w:line="276" w:lineRule="auto"/>
        <w:ind w:left="1701"/>
        <w:jc w:val="both"/>
      </w:pPr>
      <w:r>
        <w:t>commence their training later than expected</w:t>
      </w:r>
      <w:r w:rsidR="00A30FBB">
        <w:t>.</w:t>
      </w:r>
    </w:p>
    <w:p w14:paraId="57D8AE48" w14:textId="1E19D822" w:rsidR="001101A5" w:rsidRDefault="001101A5" w:rsidP="00ED5818">
      <w:pPr>
        <w:pStyle w:val="ListParagraph"/>
        <w:numPr>
          <w:ilvl w:val="0"/>
          <w:numId w:val="6"/>
        </w:numPr>
        <w:spacing w:line="276" w:lineRule="auto"/>
        <w:ind w:left="1701"/>
        <w:jc w:val="both"/>
      </w:pPr>
      <w:r>
        <w:t>leave their employment before completing their training</w:t>
      </w:r>
      <w:r w:rsidR="00A30FBB">
        <w:t>.</w:t>
      </w:r>
    </w:p>
    <w:p w14:paraId="2EA2EBC1" w14:textId="2B6B3DD3" w:rsidR="00D7482A" w:rsidRDefault="00D7482A" w:rsidP="00ED5818">
      <w:pPr>
        <w:pStyle w:val="ListParagraph"/>
        <w:numPr>
          <w:ilvl w:val="0"/>
          <w:numId w:val="6"/>
        </w:numPr>
        <w:spacing w:line="276" w:lineRule="auto"/>
        <w:ind w:left="1701"/>
        <w:jc w:val="both"/>
      </w:pPr>
      <w:r>
        <w:t xml:space="preserve">are considered to be unsatisfactory in terms of their </w:t>
      </w:r>
      <w:r w:rsidR="00B20757">
        <w:t xml:space="preserve">progress and/or </w:t>
      </w:r>
      <w:r>
        <w:t>performance at the 13,</w:t>
      </w:r>
      <w:r w:rsidR="0019312F">
        <w:t xml:space="preserve"> </w:t>
      </w:r>
      <w:r>
        <w:t xml:space="preserve">26 and/or </w:t>
      </w:r>
      <w:proofErr w:type="gramStart"/>
      <w:r>
        <w:t>39 week</w:t>
      </w:r>
      <w:proofErr w:type="gramEnd"/>
      <w:r>
        <w:t xml:space="preserve"> </w:t>
      </w:r>
      <w:proofErr w:type="spellStart"/>
      <w:r>
        <w:t>GPhC</w:t>
      </w:r>
      <w:proofErr w:type="spellEnd"/>
      <w:r>
        <w:t xml:space="preserve"> progress reviews.</w:t>
      </w:r>
    </w:p>
    <w:p w14:paraId="3B3B1EA9" w14:textId="3693F3AA" w:rsidR="001101A5" w:rsidRDefault="001101A5" w:rsidP="00ED5818">
      <w:pPr>
        <w:pStyle w:val="ListParagraph"/>
        <w:numPr>
          <w:ilvl w:val="0"/>
          <w:numId w:val="6"/>
        </w:numPr>
        <w:spacing w:line="276" w:lineRule="auto"/>
        <w:ind w:left="1701"/>
        <w:jc w:val="both"/>
      </w:pPr>
      <w:r>
        <w:t xml:space="preserve">are not meeting the required </w:t>
      </w:r>
      <w:proofErr w:type="spellStart"/>
      <w:r w:rsidR="002A47B8">
        <w:t>GPhC</w:t>
      </w:r>
      <w:proofErr w:type="spellEnd"/>
      <w:r w:rsidR="002A47B8">
        <w:t xml:space="preserve"> </w:t>
      </w:r>
      <w:r>
        <w:t>performance standards (especially if this could</w:t>
      </w:r>
      <w:r w:rsidR="00725E50">
        <w:t xml:space="preserve"> result in failure to register)</w:t>
      </w:r>
      <w:r w:rsidR="005A58BE">
        <w:t>.</w:t>
      </w:r>
    </w:p>
    <w:p w14:paraId="6614012D" w14:textId="7FFECFBF" w:rsidR="001101A5" w:rsidRDefault="001101A5" w:rsidP="00ED5818">
      <w:pPr>
        <w:pStyle w:val="ListParagraph"/>
        <w:numPr>
          <w:ilvl w:val="0"/>
          <w:numId w:val="6"/>
        </w:numPr>
        <w:spacing w:line="276" w:lineRule="auto"/>
        <w:ind w:left="1701"/>
        <w:jc w:val="both"/>
      </w:pPr>
      <w:r>
        <w:t>do not complete their training because they fail to reach competence</w:t>
      </w:r>
      <w:r w:rsidR="001E23F5">
        <w:t>.</w:t>
      </w:r>
    </w:p>
    <w:p w14:paraId="287DF5A3" w14:textId="50AAEAF6" w:rsidR="001101A5" w:rsidRDefault="001101A5" w:rsidP="00ED5818">
      <w:pPr>
        <w:pStyle w:val="ListParagraph"/>
        <w:numPr>
          <w:ilvl w:val="0"/>
          <w:numId w:val="6"/>
        </w:numPr>
        <w:spacing w:line="276" w:lineRule="auto"/>
        <w:ind w:left="1701"/>
        <w:jc w:val="both"/>
      </w:pPr>
      <w:r>
        <w:t>are not entered for t</w:t>
      </w:r>
      <w:r w:rsidR="00725E50">
        <w:t xml:space="preserve">he </w:t>
      </w:r>
      <w:proofErr w:type="spellStart"/>
      <w:r w:rsidR="00725E50">
        <w:t>GPhC</w:t>
      </w:r>
      <w:proofErr w:type="spellEnd"/>
      <w:r w:rsidR="00725E50">
        <w:t xml:space="preserve"> registration assessment</w:t>
      </w:r>
      <w:r w:rsidR="001E23F5">
        <w:t>.</w:t>
      </w:r>
    </w:p>
    <w:p w14:paraId="03454356" w14:textId="7DA8278B" w:rsidR="001101A5" w:rsidRDefault="00934B28" w:rsidP="00ED5818">
      <w:pPr>
        <w:pStyle w:val="ListParagraph"/>
        <w:numPr>
          <w:ilvl w:val="0"/>
          <w:numId w:val="6"/>
        </w:numPr>
        <w:spacing w:line="276" w:lineRule="auto"/>
        <w:ind w:left="1701"/>
        <w:jc w:val="both"/>
      </w:pPr>
      <w:r>
        <w:t>require</w:t>
      </w:r>
      <w:r w:rsidR="001101A5">
        <w:t xml:space="preserve"> an extension to their training </w:t>
      </w:r>
      <w:r w:rsidR="00725E50">
        <w:t>beyond the agreed funded period</w:t>
      </w:r>
      <w:r w:rsidR="001E23F5">
        <w:t>.</w:t>
      </w:r>
    </w:p>
    <w:p w14:paraId="1334FAE9" w14:textId="61D32D76" w:rsidR="001101A5" w:rsidRDefault="001101A5" w:rsidP="00ED5818">
      <w:pPr>
        <w:pStyle w:val="ListParagraph"/>
        <w:numPr>
          <w:ilvl w:val="0"/>
          <w:numId w:val="6"/>
        </w:numPr>
        <w:spacing w:line="276" w:lineRule="auto"/>
        <w:ind w:left="1701"/>
        <w:jc w:val="both"/>
      </w:pPr>
      <w:r>
        <w:t xml:space="preserve">require adjustments to their </w:t>
      </w:r>
      <w:r w:rsidR="00725E50">
        <w:t>training e.g. part-time working</w:t>
      </w:r>
      <w:r w:rsidR="001E23F5">
        <w:t>.</w:t>
      </w:r>
    </w:p>
    <w:p w14:paraId="667F3C2D" w14:textId="4CC8ECF9" w:rsidR="007B6E3D" w:rsidRDefault="00780870" w:rsidP="00B84C7C">
      <w:pPr>
        <w:pStyle w:val="ListParagraph"/>
        <w:numPr>
          <w:ilvl w:val="0"/>
          <w:numId w:val="6"/>
        </w:numPr>
        <w:spacing w:line="276" w:lineRule="auto"/>
        <w:ind w:left="1701"/>
        <w:jc w:val="both"/>
      </w:pPr>
      <w:r>
        <w:t>h</w:t>
      </w:r>
      <w:r w:rsidR="001101A5">
        <w:t xml:space="preserve">ave absence during their training </w:t>
      </w:r>
      <w:proofErr w:type="gramStart"/>
      <w:r w:rsidR="002A47B8">
        <w:t>in excess of</w:t>
      </w:r>
      <w:proofErr w:type="gramEnd"/>
      <w:r w:rsidR="002A47B8">
        <w:t xml:space="preserve"> that </w:t>
      </w:r>
      <w:r w:rsidR="001101A5">
        <w:t xml:space="preserve">defined by the </w:t>
      </w:r>
      <w:proofErr w:type="spellStart"/>
      <w:r w:rsidR="001101A5">
        <w:t>GPhC</w:t>
      </w:r>
      <w:proofErr w:type="spellEnd"/>
      <w:r w:rsidR="00B207CA">
        <w:t>.</w:t>
      </w:r>
    </w:p>
    <w:p w14:paraId="3A34774B" w14:textId="61BD00E2" w:rsidR="00046F4E" w:rsidRPr="00626494" w:rsidRDefault="00046F4E" w:rsidP="00B84C7C">
      <w:pPr>
        <w:jc w:val="both"/>
      </w:pPr>
      <w:r w:rsidRPr="00626494">
        <w:lastRenderedPageBreak/>
        <w:t xml:space="preserve">Pre-registration </w:t>
      </w:r>
      <w:r w:rsidR="002E3965">
        <w:rPr>
          <w:bCs/>
        </w:rPr>
        <w:t>e</w:t>
      </w:r>
      <w:r w:rsidRPr="00626494">
        <w:rPr>
          <w:bCs/>
        </w:rPr>
        <w:t xml:space="preserve">ducational </w:t>
      </w:r>
      <w:r w:rsidR="002E3965">
        <w:rPr>
          <w:bCs/>
        </w:rPr>
        <w:t>s</w:t>
      </w:r>
      <w:r w:rsidRPr="00626494">
        <w:rPr>
          <w:bCs/>
        </w:rPr>
        <w:t>upervisors</w:t>
      </w:r>
      <w:r w:rsidR="00422B2C" w:rsidRPr="00626494">
        <w:rPr>
          <w:bCs/>
        </w:rPr>
        <w:t xml:space="preserve"> (</w:t>
      </w:r>
      <w:r w:rsidR="002E3965">
        <w:rPr>
          <w:bCs/>
        </w:rPr>
        <w:t>t</w:t>
      </w:r>
      <w:r w:rsidRPr="00626494">
        <w:rPr>
          <w:bCs/>
        </w:rPr>
        <w:t>utors</w:t>
      </w:r>
      <w:r w:rsidR="00422B2C" w:rsidRPr="00626494">
        <w:t>)</w:t>
      </w:r>
      <w:r w:rsidRPr="00626494">
        <w:t xml:space="preserve"> will:</w:t>
      </w:r>
    </w:p>
    <w:p w14:paraId="09D15623" w14:textId="77777777" w:rsidR="00046F4E" w:rsidRDefault="00046F4E" w:rsidP="00B84C7C">
      <w:pPr>
        <w:jc w:val="both"/>
      </w:pPr>
    </w:p>
    <w:p w14:paraId="3EE220AE" w14:textId="5337DD74" w:rsidR="001101A5" w:rsidRDefault="0095443A" w:rsidP="00B84C7C">
      <w:pPr>
        <w:pStyle w:val="ListParagraph"/>
        <w:numPr>
          <w:ilvl w:val="0"/>
          <w:numId w:val="8"/>
        </w:numPr>
        <w:jc w:val="both"/>
      </w:pPr>
      <w:r>
        <w:t>E</w:t>
      </w:r>
      <w:r w:rsidR="001101A5">
        <w:t xml:space="preserve">nsure that </w:t>
      </w:r>
      <w:r w:rsidR="006B7D63">
        <w:t xml:space="preserve">they use </w:t>
      </w:r>
      <w:r w:rsidR="001101A5">
        <w:t xml:space="preserve">a fair and reliable assessment system for </w:t>
      </w:r>
      <w:r w:rsidR="006B7D63">
        <w:t>assessing trainee</w:t>
      </w:r>
      <w:r w:rsidR="001101A5">
        <w:t xml:space="preserve"> competence d</w:t>
      </w:r>
      <w:r w:rsidR="00725E50">
        <w:t>uring the pre-registration year</w:t>
      </w:r>
      <w:r w:rsidR="000C0239">
        <w:t>.</w:t>
      </w:r>
    </w:p>
    <w:p w14:paraId="2137928B" w14:textId="77777777" w:rsidR="00831E1C" w:rsidRDefault="00831E1C" w:rsidP="00831E1C">
      <w:pPr>
        <w:pStyle w:val="ListParagraph"/>
        <w:jc w:val="both"/>
      </w:pPr>
    </w:p>
    <w:p w14:paraId="719FF0FA" w14:textId="6CB65D4A" w:rsidR="001101A5" w:rsidRDefault="0095443A" w:rsidP="00B84C7C">
      <w:pPr>
        <w:pStyle w:val="ListParagraph"/>
        <w:numPr>
          <w:ilvl w:val="0"/>
          <w:numId w:val="8"/>
        </w:numPr>
        <w:jc w:val="both"/>
      </w:pPr>
      <w:r>
        <w:t>E</w:t>
      </w:r>
      <w:r w:rsidR="001101A5">
        <w:t xml:space="preserve">nsure </w:t>
      </w:r>
      <w:r w:rsidR="00E56CA3">
        <w:t xml:space="preserve">trainees </w:t>
      </w:r>
      <w:r w:rsidR="001101A5">
        <w:t xml:space="preserve">are given opportunities to meet </w:t>
      </w:r>
      <w:proofErr w:type="spellStart"/>
      <w:r w:rsidR="001101A5">
        <w:t>GPhC</w:t>
      </w:r>
      <w:proofErr w:type="spellEnd"/>
      <w:r w:rsidR="001101A5">
        <w:t xml:space="preserve"> </w:t>
      </w:r>
      <w:r w:rsidR="00960360">
        <w:t>performa</w:t>
      </w:r>
      <w:r w:rsidR="00DE2440">
        <w:t>nce standards.</w:t>
      </w:r>
    </w:p>
    <w:p w14:paraId="1FEC9A96" w14:textId="77777777" w:rsidR="001101A5" w:rsidRDefault="001101A5" w:rsidP="00B84C7C">
      <w:pPr>
        <w:jc w:val="both"/>
      </w:pPr>
    </w:p>
    <w:p w14:paraId="52F33865" w14:textId="6BFDAB72" w:rsidR="001101A5" w:rsidRDefault="0095443A" w:rsidP="00B84C7C">
      <w:pPr>
        <w:pStyle w:val="ListParagraph"/>
        <w:numPr>
          <w:ilvl w:val="0"/>
          <w:numId w:val="8"/>
        </w:numPr>
        <w:jc w:val="both"/>
      </w:pPr>
      <w:r>
        <w:t>H</w:t>
      </w:r>
      <w:r w:rsidR="001101A5">
        <w:t xml:space="preserve">elp </w:t>
      </w:r>
      <w:r w:rsidR="00E56CA3">
        <w:t>trainees</w:t>
      </w:r>
      <w:r w:rsidR="00725E50">
        <w:t xml:space="preserve"> to apply their learning</w:t>
      </w:r>
      <w:r w:rsidR="00DE2440">
        <w:t>.</w:t>
      </w:r>
    </w:p>
    <w:p w14:paraId="7DA72328" w14:textId="77777777" w:rsidR="00831E1C" w:rsidRDefault="00831E1C" w:rsidP="00831E1C">
      <w:pPr>
        <w:jc w:val="both"/>
      </w:pPr>
    </w:p>
    <w:p w14:paraId="150596F4" w14:textId="052220C9" w:rsidR="001101A5" w:rsidRDefault="0095443A" w:rsidP="00B84C7C">
      <w:pPr>
        <w:pStyle w:val="ListParagraph"/>
        <w:numPr>
          <w:ilvl w:val="0"/>
          <w:numId w:val="8"/>
        </w:numPr>
        <w:jc w:val="both"/>
      </w:pPr>
      <w:r>
        <w:t>T</w:t>
      </w:r>
      <w:r w:rsidR="001101A5">
        <w:t xml:space="preserve">rain and develop the trainee in the workplace to achieve the knowledge, skills, </w:t>
      </w:r>
      <w:proofErr w:type="gramStart"/>
      <w:r w:rsidR="001101A5">
        <w:t>attributes</w:t>
      </w:r>
      <w:proofErr w:type="gramEnd"/>
      <w:r w:rsidR="001101A5">
        <w:t xml:space="preserve"> and level of competence required </w:t>
      </w:r>
      <w:r w:rsidR="005E1436">
        <w:t xml:space="preserve">of </w:t>
      </w:r>
      <w:r w:rsidR="001101A5">
        <w:t xml:space="preserve">a </w:t>
      </w:r>
      <w:r w:rsidR="005E1436">
        <w:t xml:space="preserve">newly </w:t>
      </w:r>
      <w:r w:rsidR="00725E50">
        <w:t>registered pharmacist</w:t>
      </w:r>
      <w:r w:rsidR="00DE2440">
        <w:t>.</w:t>
      </w:r>
    </w:p>
    <w:p w14:paraId="127CBD8D" w14:textId="77777777" w:rsidR="001101A5" w:rsidRDefault="001101A5" w:rsidP="00B84C7C">
      <w:pPr>
        <w:jc w:val="both"/>
      </w:pPr>
    </w:p>
    <w:p w14:paraId="56807275" w14:textId="19E58142" w:rsidR="001101A5" w:rsidRDefault="0095443A" w:rsidP="00B84C7C">
      <w:pPr>
        <w:pStyle w:val="ListParagraph"/>
        <w:numPr>
          <w:ilvl w:val="0"/>
          <w:numId w:val="8"/>
        </w:numPr>
        <w:jc w:val="both"/>
      </w:pPr>
      <w:r>
        <w:t>P</w:t>
      </w:r>
      <w:r w:rsidR="001101A5">
        <w:t xml:space="preserve">rovide general support to </w:t>
      </w:r>
      <w:r w:rsidR="002B7151">
        <w:t>trainees</w:t>
      </w:r>
      <w:r w:rsidR="00DE2440">
        <w:t>.</w:t>
      </w:r>
    </w:p>
    <w:p w14:paraId="18B3E11A" w14:textId="77777777" w:rsidR="001101A5" w:rsidRDefault="001101A5" w:rsidP="00B84C7C">
      <w:pPr>
        <w:jc w:val="both"/>
      </w:pPr>
    </w:p>
    <w:p w14:paraId="47CF59D1" w14:textId="328936EC" w:rsidR="001101A5" w:rsidRPr="00725E50" w:rsidRDefault="0095443A" w:rsidP="00B84C7C">
      <w:pPr>
        <w:pStyle w:val="ListParagraph"/>
        <w:numPr>
          <w:ilvl w:val="0"/>
          <w:numId w:val="8"/>
        </w:numPr>
        <w:jc w:val="both"/>
      </w:pPr>
      <w:r>
        <w:t>M</w:t>
      </w:r>
      <w:r w:rsidR="001101A5" w:rsidRPr="00725E50">
        <w:t xml:space="preserve">eet with their trainee at least once </w:t>
      </w:r>
      <w:r w:rsidR="00725E50">
        <w:t xml:space="preserve">every two weeks </w:t>
      </w:r>
      <w:r w:rsidR="001101A5" w:rsidRPr="00725E50">
        <w:t xml:space="preserve">as </w:t>
      </w:r>
      <w:r w:rsidR="00E32833">
        <w:t>specified</w:t>
      </w:r>
      <w:r w:rsidR="001101A5" w:rsidRPr="00725E50">
        <w:t xml:space="preserve"> by the </w:t>
      </w:r>
      <w:proofErr w:type="spellStart"/>
      <w:r w:rsidR="001101A5" w:rsidRPr="00725E50">
        <w:t>GPhC</w:t>
      </w:r>
      <w:proofErr w:type="spellEnd"/>
      <w:r w:rsidR="001101A5" w:rsidRPr="00725E50">
        <w:t xml:space="preserve">, to ensure regular feedback is provided and to review progress, discuss concerns and assess evidence </w:t>
      </w:r>
      <w:r w:rsidR="00DE2440">
        <w:t>of comp</w:t>
      </w:r>
      <w:r w:rsidR="00EF6078">
        <w:t>etence</w:t>
      </w:r>
      <w:r w:rsidR="001101A5" w:rsidRPr="00725E50">
        <w:t xml:space="preserve"> etc. (or </w:t>
      </w:r>
      <w:r w:rsidR="00941528">
        <w:t xml:space="preserve">make contact </w:t>
      </w:r>
      <w:r w:rsidR="003174B0">
        <w:t xml:space="preserve">in an alternative way </w:t>
      </w:r>
      <w:r w:rsidR="001101A5" w:rsidRPr="00725E50">
        <w:t>if this is</w:t>
      </w:r>
      <w:r w:rsidR="00725E50" w:rsidRPr="00725E50">
        <w:t xml:space="preserve"> not possible due to geography)</w:t>
      </w:r>
    </w:p>
    <w:p w14:paraId="78B589AE" w14:textId="77777777" w:rsidR="001101A5" w:rsidRDefault="001101A5" w:rsidP="00B84C7C">
      <w:pPr>
        <w:jc w:val="both"/>
      </w:pPr>
    </w:p>
    <w:p w14:paraId="676FC17C" w14:textId="454B3639" w:rsidR="001101A5" w:rsidRDefault="0095443A" w:rsidP="00B84C7C">
      <w:pPr>
        <w:pStyle w:val="ListParagraph"/>
        <w:numPr>
          <w:ilvl w:val="0"/>
          <w:numId w:val="8"/>
        </w:numPr>
        <w:jc w:val="both"/>
      </w:pPr>
      <w:r>
        <w:t>E</w:t>
      </w:r>
      <w:r w:rsidR="001101A5">
        <w:t>nsure feedback on trainee progress is received from relevant sections of the pharmacy department before formal</w:t>
      </w:r>
      <w:r w:rsidR="00725E50">
        <w:t xml:space="preserve"> reviews at 13, 26 and 39 weeks</w:t>
      </w:r>
      <w:r w:rsidR="00BC0AFB">
        <w:t xml:space="preserve"> take place</w:t>
      </w:r>
      <w:r w:rsidR="00CA70B6">
        <w:t>.</w:t>
      </w:r>
    </w:p>
    <w:p w14:paraId="455E93D4" w14:textId="77777777" w:rsidR="001101A5" w:rsidRDefault="001101A5" w:rsidP="00B84C7C">
      <w:pPr>
        <w:jc w:val="both"/>
      </w:pPr>
    </w:p>
    <w:p w14:paraId="585A076D" w14:textId="1D8BA818" w:rsidR="001101A5" w:rsidRDefault="0095443A" w:rsidP="00B84C7C">
      <w:pPr>
        <w:pStyle w:val="ListParagraph"/>
        <w:numPr>
          <w:ilvl w:val="0"/>
          <w:numId w:val="8"/>
        </w:numPr>
        <w:jc w:val="both"/>
      </w:pPr>
      <w:r>
        <w:t>D</w:t>
      </w:r>
      <w:r w:rsidR="00BC1F7C">
        <w:t>iscuss with the pre-registration e</w:t>
      </w:r>
      <w:r w:rsidR="001101A5">
        <w:t>ducation</w:t>
      </w:r>
      <w:r w:rsidR="00643EBE">
        <w:t>al</w:t>
      </w:r>
      <w:r w:rsidR="00BC1F7C">
        <w:t xml:space="preserve"> programme d</w:t>
      </w:r>
      <w:r w:rsidR="001101A5">
        <w:t>irector</w:t>
      </w:r>
      <w:r w:rsidR="003F16B9">
        <w:t xml:space="preserve"> </w:t>
      </w:r>
      <w:r w:rsidR="00C27E6B">
        <w:t xml:space="preserve">any </w:t>
      </w:r>
      <w:r w:rsidR="001101A5">
        <w:t xml:space="preserve">concerns </w:t>
      </w:r>
      <w:r w:rsidR="009F32B7">
        <w:t>or</w:t>
      </w:r>
      <w:r w:rsidR="001101A5">
        <w:t xml:space="preserve"> issues relating to the progress of a trainee, in a timely manner, so that appropri</w:t>
      </w:r>
      <w:r w:rsidR="0019312F">
        <w:t>ate action can be taken</w:t>
      </w:r>
      <w:r w:rsidR="00364AB1">
        <w:t>.</w:t>
      </w:r>
    </w:p>
    <w:p w14:paraId="10DBD185" w14:textId="77777777" w:rsidR="001101A5" w:rsidRDefault="001101A5" w:rsidP="00B84C7C">
      <w:pPr>
        <w:jc w:val="both"/>
      </w:pPr>
    </w:p>
    <w:p w14:paraId="5C018487" w14:textId="323B619B" w:rsidR="00973860" w:rsidRDefault="0095443A" w:rsidP="00B84C7C">
      <w:pPr>
        <w:pStyle w:val="ListParagraph"/>
        <w:numPr>
          <w:ilvl w:val="0"/>
          <w:numId w:val="8"/>
        </w:numPr>
        <w:jc w:val="both"/>
      </w:pPr>
      <w:r>
        <w:t>E</w:t>
      </w:r>
      <w:r w:rsidR="001101A5">
        <w:t xml:space="preserve">nsure HEE </w:t>
      </w:r>
      <w:r w:rsidR="001101A5" w:rsidRPr="006A30F6">
        <w:t>LaSE</w:t>
      </w:r>
      <w:r w:rsidR="001101A5">
        <w:t xml:space="preserve"> is made aware of trainees who will not be at</w:t>
      </w:r>
      <w:r w:rsidR="00725E50">
        <w:t xml:space="preserve">tending a regionally delivered </w:t>
      </w:r>
      <w:r w:rsidR="00137DA4">
        <w:t>course</w:t>
      </w:r>
      <w:r w:rsidR="001101A5">
        <w:t>/assessment</w:t>
      </w:r>
      <w:r w:rsidR="009E11D9">
        <w:t>,</w:t>
      </w:r>
      <w:r w:rsidR="006A30F6" w:rsidRPr="006A30F6">
        <w:t xml:space="preserve"> where applicable</w:t>
      </w:r>
      <w:r w:rsidR="001101A5" w:rsidRPr="006A30F6">
        <w:t>.</w:t>
      </w:r>
      <w:r w:rsidR="0043289A">
        <w:t xml:space="preserve"> </w:t>
      </w:r>
      <w:r w:rsidR="0043289A" w:rsidRPr="0043289A">
        <w:t xml:space="preserve">Notification of non-attendance must be made before 10am on the day of the event to </w:t>
      </w:r>
      <w:hyperlink r:id="rId11" w:history="1">
        <w:r w:rsidR="0043289A" w:rsidRPr="0043289A">
          <w:rPr>
            <w:rStyle w:val="Hyperlink"/>
          </w:rPr>
          <w:t>lasepharmacy@hee.nhs.uk</w:t>
        </w:r>
      </w:hyperlink>
      <w:r w:rsidR="0043289A" w:rsidRPr="0043289A">
        <w:t xml:space="preserve"> </w:t>
      </w:r>
      <w:r w:rsidR="001101A5">
        <w:t>.</w:t>
      </w:r>
    </w:p>
    <w:p w14:paraId="54EFF780" w14:textId="77777777" w:rsidR="00DC6C49" w:rsidRDefault="00DC6C49" w:rsidP="00B84C7C">
      <w:pPr>
        <w:pStyle w:val="ListParagraph"/>
        <w:jc w:val="both"/>
      </w:pPr>
    </w:p>
    <w:p w14:paraId="3B0AADBD" w14:textId="1A9C4328" w:rsidR="00DC6C49" w:rsidRDefault="00DC6C49" w:rsidP="00B84C7C">
      <w:pPr>
        <w:pStyle w:val="ListParagraph"/>
        <w:numPr>
          <w:ilvl w:val="0"/>
          <w:numId w:val="8"/>
        </w:numPr>
        <w:jc w:val="both"/>
      </w:pPr>
      <w:r>
        <w:t>Engage with the e-</w:t>
      </w:r>
      <w:r w:rsidR="00C27E6B">
        <w:t>p</w:t>
      </w:r>
      <w:r>
        <w:t>ortfolio system to review their trainee</w:t>
      </w:r>
      <w:r w:rsidR="00817A41">
        <w:t>’</w:t>
      </w:r>
      <w:r>
        <w:t xml:space="preserve">s evidence </w:t>
      </w:r>
      <w:r w:rsidR="007A35F2">
        <w:t xml:space="preserve">of competence </w:t>
      </w:r>
      <w:r>
        <w:t xml:space="preserve">and </w:t>
      </w:r>
      <w:r w:rsidR="009F33C4">
        <w:t>trainee/educational supervisor (tutor)</w:t>
      </w:r>
      <w:r>
        <w:t xml:space="preserve"> meeting logs.</w:t>
      </w:r>
    </w:p>
    <w:p w14:paraId="41460523" w14:textId="77777777" w:rsidR="00C842A1" w:rsidRDefault="00C842A1" w:rsidP="00B84C7C">
      <w:pPr>
        <w:jc w:val="both"/>
      </w:pPr>
    </w:p>
    <w:p w14:paraId="5DFEE494" w14:textId="73C679D7" w:rsidR="00A1710A" w:rsidRDefault="00A1710A" w:rsidP="00B84C7C">
      <w:pPr>
        <w:jc w:val="both"/>
        <w:rPr>
          <w:b/>
        </w:rPr>
      </w:pPr>
      <w:r>
        <w:rPr>
          <w:b/>
        </w:rPr>
        <w:t>National Pre-</w:t>
      </w:r>
      <w:r w:rsidR="00B715EB">
        <w:rPr>
          <w:b/>
        </w:rPr>
        <w:t>registration</w:t>
      </w:r>
      <w:r>
        <w:rPr>
          <w:b/>
        </w:rPr>
        <w:t xml:space="preserve"> Pharmacist Recruitment Scheme</w:t>
      </w:r>
    </w:p>
    <w:p w14:paraId="7C423651" w14:textId="06DA58A0" w:rsidR="00A1710A" w:rsidRDefault="00A1710A" w:rsidP="00B84C7C">
      <w:pPr>
        <w:jc w:val="both"/>
        <w:rPr>
          <w:b/>
        </w:rPr>
      </w:pPr>
    </w:p>
    <w:p w14:paraId="0186939F" w14:textId="6B45E2EF" w:rsidR="0069555D" w:rsidRPr="00CC7BA2" w:rsidRDefault="0069555D" w:rsidP="00B84C7C">
      <w:pPr>
        <w:jc w:val="both"/>
        <w:rPr>
          <w:bCs/>
        </w:rPr>
      </w:pPr>
      <w:r w:rsidRPr="00CC7BA2">
        <w:rPr>
          <w:bCs/>
        </w:rPr>
        <w:t>The employing organisation will</w:t>
      </w:r>
      <w:r w:rsidR="00B715EB" w:rsidRPr="00CC7BA2">
        <w:rPr>
          <w:bCs/>
        </w:rPr>
        <w:t>:</w:t>
      </w:r>
      <w:r w:rsidR="00CC7BA2" w:rsidRPr="00CC7BA2">
        <w:rPr>
          <w:bCs/>
        </w:rPr>
        <w:t xml:space="preserve"> </w:t>
      </w:r>
      <w:r w:rsidRPr="00CC7BA2">
        <w:rPr>
          <w:bCs/>
        </w:rPr>
        <w:t xml:space="preserve"> </w:t>
      </w:r>
    </w:p>
    <w:p w14:paraId="21AE1086" w14:textId="349B465C" w:rsidR="0069555D" w:rsidRDefault="0069555D" w:rsidP="00B84C7C">
      <w:pPr>
        <w:jc w:val="both"/>
        <w:rPr>
          <w:b/>
        </w:rPr>
      </w:pPr>
    </w:p>
    <w:p w14:paraId="39B1A506" w14:textId="54DB89D4" w:rsidR="0069555D" w:rsidRDefault="00A97880" w:rsidP="00CC7BA2">
      <w:pPr>
        <w:pStyle w:val="ListParagraph"/>
        <w:numPr>
          <w:ilvl w:val="0"/>
          <w:numId w:val="13"/>
        </w:numPr>
        <w:jc w:val="both"/>
      </w:pPr>
      <w:r>
        <w:t>Ensure t</w:t>
      </w:r>
      <w:r w:rsidR="00B60745">
        <w:t>he</w:t>
      </w:r>
      <w:r w:rsidR="0069555D">
        <w:t xml:space="preserve"> required number of interview panellists to support the National PRP Recruitment Scheme </w:t>
      </w:r>
      <w:r w:rsidR="001D3031">
        <w:t>s</w:t>
      </w:r>
      <w:r w:rsidR="0069555D">
        <w:t xml:space="preserve">election </w:t>
      </w:r>
      <w:r w:rsidR="001D3031">
        <w:t>c</w:t>
      </w:r>
      <w:r w:rsidR="0069555D">
        <w:t xml:space="preserve">entre in London </w:t>
      </w:r>
      <w:r w:rsidR="00B60745">
        <w:t xml:space="preserve">are provided </w:t>
      </w:r>
      <w:r w:rsidR="0069555D">
        <w:t>when required to do so.</w:t>
      </w:r>
    </w:p>
    <w:p w14:paraId="43E7098B" w14:textId="77777777" w:rsidR="0069555D" w:rsidRDefault="0069555D" w:rsidP="00B84C7C">
      <w:pPr>
        <w:jc w:val="both"/>
        <w:rPr>
          <w:b/>
        </w:rPr>
      </w:pPr>
    </w:p>
    <w:p w14:paraId="482E7287" w14:textId="77777777" w:rsidR="00AD445E" w:rsidRDefault="00AD445E">
      <w:pPr>
        <w:rPr>
          <w:b/>
        </w:rPr>
      </w:pPr>
      <w:r>
        <w:rPr>
          <w:b/>
        </w:rPr>
        <w:br w:type="page"/>
      </w:r>
    </w:p>
    <w:p w14:paraId="699C85F7" w14:textId="6F23B6F3" w:rsidR="00A768B3" w:rsidRPr="002011CC" w:rsidRDefault="00BA5508" w:rsidP="00B84C7C">
      <w:pPr>
        <w:jc w:val="both"/>
        <w:rPr>
          <w:b/>
        </w:rPr>
      </w:pPr>
      <w:r>
        <w:rPr>
          <w:b/>
        </w:rPr>
        <w:lastRenderedPageBreak/>
        <w:t>Programme Management</w:t>
      </w:r>
    </w:p>
    <w:p w14:paraId="19683A1A" w14:textId="77777777" w:rsidR="00A768B3" w:rsidRDefault="00A768B3" w:rsidP="00B84C7C">
      <w:pPr>
        <w:jc w:val="both"/>
        <w:rPr>
          <w:bCs/>
        </w:rPr>
      </w:pPr>
    </w:p>
    <w:p w14:paraId="363FDE3E" w14:textId="37B97BAA" w:rsidR="00040FDB" w:rsidRPr="002011CC" w:rsidRDefault="00BF7313" w:rsidP="00B84C7C">
      <w:pPr>
        <w:jc w:val="both"/>
      </w:pPr>
      <w:r w:rsidRPr="002011CC">
        <w:t>The employing organisation will</w:t>
      </w:r>
      <w:r w:rsidR="00040FDB" w:rsidRPr="002011CC">
        <w:t>:</w:t>
      </w:r>
    </w:p>
    <w:p w14:paraId="4B3DB1C9" w14:textId="77777777" w:rsidR="00C842A1" w:rsidRPr="00C139A6" w:rsidRDefault="00C842A1" w:rsidP="00B84C7C">
      <w:pPr>
        <w:jc w:val="both"/>
      </w:pPr>
    </w:p>
    <w:p w14:paraId="18DA4DE1" w14:textId="384990DA" w:rsidR="00040FDB" w:rsidRDefault="00BF7313" w:rsidP="00C3649B">
      <w:pPr>
        <w:pStyle w:val="ListParagraph"/>
        <w:numPr>
          <w:ilvl w:val="0"/>
          <w:numId w:val="13"/>
        </w:numPr>
        <w:jc w:val="both"/>
      </w:pPr>
      <w:r>
        <w:t xml:space="preserve">Provide HEE LaSE with </w:t>
      </w:r>
      <w:r w:rsidR="00040FDB" w:rsidRPr="00040FDB">
        <w:t>the names of the</w:t>
      </w:r>
      <w:r w:rsidR="001F51A1">
        <w:t>ir</w:t>
      </w:r>
      <w:r w:rsidR="00040FDB" w:rsidRPr="00040FDB">
        <w:t xml:space="preserve"> </w:t>
      </w:r>
      <w:r w:rsidR="00835A63">
        <w:t>trainees</w:t>
      </w:r>
      <w:r w:rsidR="0019312F">
        <w:t>, start dates</w:t>
      </w:r>
      <w:r w:rsidR="00AA1529">
        <w:t>, trust email addresses</w:t>
      </w:r>
      <w:r w:rsidR="00835A63">
        <w:t xml:space="preserve"> </w:t>
      </w:r>
      <w:r w:rsidR="00040FDB" w:rsidRPr="00040FDB">
        <w:t xml:space="preserve">and respective </w:t>
      </w:r>
      <w:r w:rsidR="00CB5B83">
        <w:t>e</w:t>
      </w:r>
      <w:r w:rsidR="00040FDB" w:rsidRPr="00040FDB">
        <w:t xml:space="preserve">ducational </w:t>
      </w:r>
      <w:r w:rsidR="00CB5B83">
        <w:t>s</w:t>
      </w:r>
      <w:r w:rsidR="00040FDB" w:rsidRPr="00040FDB">
        <w:t>upervisor</w:t>
      </w:r>
      <w:r w:rsidR="00835A63">
        <w:t xml:space="preserve"> (</w:t>
      </w:r>
      <w:r w:rsidR="00040FDB">
        <w:t>tutor</w:t>
      </w:r>
      <w:r w:rsidR="00835A63">
        <w:t>)</w:t>
      </w:r>
      <w:r w:rsidR="007B6E3D">
        <w:t xml:space="preserve"> contact details</w:t>
      </w:r>
      <w:r w:rsidR="00040FDB">
        <w:t xml:space="preserve"> by the agreed method and deadline. </w:t>
      </w:r>
      <w:r w:rsidR="00040FDB" w:rsidRPr="00040FDB">
        <w:t xml:space="preserve"> </w:t>
      </w:r>
    </w:p>
    <w:p w14:paraId="1F90D410" w14:textId="77777777" w:rsidR="007B6E3D" w:rsidRDefault="007B6E3D" w:rsidP="00B84C7C">
      <w:pPr>
        <w:ind w:left="851" w:hanging="654"/>
        <w:jc w:val="both"/>
      </w:pPr>
    </w:p>
    <w:p w14:paraId="4693B579" w14:textId="1ADEB82D" w:rsidR="0019312F" w:rsidRDefault="00BF7313" w:rsidP="00C3649B">
      <w:pPr>
        <w:pStyle w:val="ListParagraph"/>
        <w:numPr>
          <w:ilvl w:val="0"/>
          <w:numId w:val="13"/>
        </w:numPr>
        <w:jc w:val="both"/>
      </w:pPr>
      <w:r>
        <w:t xml:space="preserve">Provide </w:t>
      </w:r>
      <w:r w:rsidR="0019312F">
        <w:t xml:space="preserve">the name(s) </w:t>
      </w:r>
      <w:r w:rsidR="007B6E3D">
        <w:t xml:space="preserve">and contact details </w:t>
      </w:r>
      <w:r w:rsidR="00BC1F7C">
        <w:t>of the e</w:t>
      </w:r>
      <w:r w:rsidR="0019312F">
        <w:t>ducation</w:t>
      </w:r>
      <w:r w:rsidR="00C44FA4">
        <w:t>al</w:t>
      </w:r>
      <w:r w:rsidR="00BC1F7C">
        <w:t xml:space="preserve"> programme d</w:t>
      </w:r>
      <w:r w:rsidR="0019312F">
        <w:t xml:space="preserve">irector by </w:t>
      </w:r>
      <w:r w:rsidR="00547762">
        <w:t xml:space="preserve">the </w:t>
      </w:r>
      <w:r w:rsidR="0019312F">
        <w:t xml:space="preserve">agreed method and deadline. </w:t>
      </w:r>
    </w:p>
    <w:p w14:paraId="5649A24B" w14:textId="77777777" w:rsidR="00C3649B" w:rsidRDefault="00C3649B" w:rsidP="00C3649B">
      <w:pPr>
        <w:pStyle w:val="ListParagraph"/>
      </w:pPr>
    </w:p>
    <w:p w14:paraId="143F52B4" w14:textId="1A8A171F" w:rsidR="000857C8" w:rsidRPr="00C25C45" w:rsidRDefault="000857C8" w:rsidP="000857C8">
      <w:pPr>
        <w:pStyle w:val="ListParagraph"/>
        <w:numPr>
          <w:ilvl w:val="0"/>
          <w:numId w:val="13"/>
        </w:numPr>
        <w:jc w:val="both"/>
        <w:rPr>
          <w:rStyle w:val="Hyperlink"/>
          <w:color w:val="auto"/>
          <w:u w:val="none"/>
        </w:rPr>
      </w:pPr>
      <w:r>
        <w:t xml:space="preserve">Provide notice of a change of educational programme director via the </w:t>
      </w:r>
      <w:hyperlink r:id="rId12" w:history="1">
        <w:r w:rsidRPr="00AA1529">
          <w:rPr>
            <w:rStyle w:val="Hyperlink"/>
          </w:rPr>
          <w:t>EPD Change form</w:t>
        </w:r>
      </w:hyperlink>
    </w:p>
    <w:p w14:paraId="3EA5C2F3" w14:textId="77777777" w:rsidR="00C25C45" w:rsidRPr="00C25C45" w:rsidRDefault="00C25C45" w:rsidP="00C25C45">
      <w:pPr>
        <w:jc w:val="both"/>
        <w:rPr>
          <w:rStyle w:val="Hyperlink"/>
          <w:color w:val="auto"/>
          <w:u w:val="none"/>
        </w:rPr>
      </w:pPr>
    </w:p>
    <w:p w14:paraId="28293A20" w14:textId="45CB1214" w:rsidR="00040FDB" w:rsidRPr="00E6678E" w:rsidRDefault="00F776C4" w:rsidP="00C3649B">
      <w:pPr>
        <w:pStyle w:val="ListParagraph"/>
        <w:numPr>
          <w:ilvl w:val="0"/>
          <w:numId w:val="13"/>
        </w:numPr>
        <w:jc w:val="both"/>
        <w:rPr>
          <w:rStyle w:val="Hyperlink"/>
          <w:color w:val="auto"/>
          <w:u w:val="none"/>
        </w:rPr>
      </w:pPr>
      <w:r>
        <w:t>Provide n</w:t>
      </w:r>
      <w:r w:rsidR="00040FDB">
        <w:t>otice of a change of educational supervisor</w:t>
      </w:r>
      <w:r w:rsidR="00CC0981">
        <w:t xml:space="preserve"> (</w:t>
      </w:r>
      <w:r w:rsidR="00040FDB">
        <w:t>tutor</w:t>
      </w:r>
      <w:r w:rsidR="00CC0981">
        <w:t>)</w:t>
      </w:r>
      <w:r w:rsidR="00AA1529">
        <w:t xml:space="preserve"> via the </w:t>
      </w:r>
      <w:hyperlink r:id="rId13" w:history="1">
        <w:r w:rsidR="00AA1529" w:rsidRPr="00AA1529">
          <w:rPr>
            <w:rStyle w:val="Hyperlink"/>
          </w:rPr>
          <w:t xml:space="preserve">trainee </w:t>
        </w:r>
        <w:r w:rsidR="00AD211D">
          <w:rPr>
            <w:rStyle w:val="Hyperlink"/>
          </w:rPr>
          <w:t>change</w:t>
        </w:r>
        <w:r w:rsidR="00AD211D" w:rsidRPr="00AA1529">
          <w:rPr>
            <w:rStyle w:val="Hyperlink"/>
          </w:rPr>
          <w:t xml:space="preserve"> </w:t>
        </w:r>
        <w:r w:rsidR="00AA1529" w:rsidRPr="00AA1529">
          <w:rPr>
            <w:rStyle w:val="Hyperlink"/>
          </w:rPr>
          <w:t>form</w:t>
        </w:r>
      </w:hyperlink>
    </w:p>
    <w:p w14:paraId="45A9EC6A" w14:textId="77777777" w:rsidR="00BF7313" w:rsidRDefault="00BF7313" w:rsidP="00B84C7C">
      <w:pPr>
        <w:jc w:val="both"/>
      </w:pPr>
    </w:p>
    <w:p w14:paraId="218000A9" w14:textId="15DFCC36" w:rsidR="00C20EBF" w:rsidRDefault="000064E2" w:rsidP="00B84C7C">
      <w:pPr>
        <w:jc w:val="both"/>
      </w:pPr>
      <w:r w:rsidRPr="00EE3CF7">
        <w:t xml:space="preserve">This agreement, and the progress of the </w:t>
      </w:r>
      <w:r w:rsidR="00F41D64">
        <w:t>PRPs</w:t>
      </w:r>
      <w:r w:rsidRPr="00EE3CF7">
        <w:t xml:space="preserve"> will be monitored by th</w:t>
      </w:r>
      <w:r w:rsidR="005E3FD2">
        <w:t>e education</w:t>
      </w:r>
      <w:r w:rsidR="008151E0">
        <w:t>al</w:t>
      </w:r>
      <w:r w:rsidR="005E3FD2">
        <w:t xml:space="preserve"> supervisor</w:t>
      </w:r>
      <w:r w:rsidR="00F41D64">
        <w:t xml:space="preserve"> (</w:t>
      </w:r>
      <w:r w:rsidR="005E3FD2">
        <w:t>tutor</w:t>
      </w:r>
      <w:r w:rsidR="00F41D64">
        <w:t>)</w:t>
      </w:r>
      <w:r w:rsidRPr="00EE3CF7">
        <w:t xml:space="preserve"> during the </w:t>
      </w:r>
      <w:r w:rsidR="00F41D64">
        <w:t xml:space="preserve">period of </w:t>
      </w:r>
      <w:r w:rsidR="001C1619" w:rsidRPr="00EE3CF7">
        <w:t xml:space="preserve">pre-registration </w:t>
      </w:r>
      <w:r w:rsidRPr="00EE3CF7">
        <w:t xml:space="preserve">training and experience, and issues arising will be discussed with the pre-registration </w:t>
      </w:r>
      <w:r w:rsidR="00F41D64">
        <w:t>e</w:t>
      </w:r>
      <w:r w:rsidRPr="00EE3CF7">
        <w:t>ducation</w:t>
      </w:r>
      <w:r w:rsidR="008151E0">
        <w:t>al</w:t>
      </w:r>
      <w:r w:rsidRPr="00EE3CF7">
        <w:t xml:space="preserve"> </w:t>
      </w:r>
      <w:r w:rsidR="00F41D64">
        <w:t>p</w:t>
      </w:r>
      <w:r w:rsidRPr="00EE3CF7">
        <w:t xml:space="preserve">rogramme </w:t>
      </w:r>
      <w:r w:rsidR="00C20EBF">
        <w:t>d</w:t>
      </w:r>
      <w:r w:rsidRPr="00EE3CF7">
        <w:t xml:space="preserve">irector in the employing </w:t>
      </w:r>
      <w:r w:rsidR="001C1619" w:rsidRPr="00EE3CF7">
        <w:t>organisation</w:t>
      </w:r>
      <w:r w:rsidRPr="00EE3CF7">
        <w:t>.</w:t>
      </w:r>
    </w:p>
    <w:p w14:paraId="483F98F3" w14:textId="77777777" w:rsidR="00C20EBF" w:rsidRDefault="00C20EBF" w:rsidP="00B84C7C">
      <w:pPr>
        <w:jc w:val="both"/>
      </w:pPr>
    </w:p>
    <w:p w14:paraId="682E0160" w14:textId="3D2314DF" w:rsidR="00C139A6" w:rsidRDefault="00531683" w:rsidP="00B84C7C">
      <w:pPr>
        <w:jc w:val="both"/>
      </w:pPr>
      <w:r>
        <w:t xml:space="preserve">Please complete the section </w:t>
      </w:r>
      <w:r w:rsidR="00BA0A78">
        <w:t>below</w:t>
      </w:r>
      <w:r>
        <w:t xml:space="preserve"> and return the accompanying documentation</w:t>
      </w:r>
      <w:r w:rsidR="000829E9">
        <w:t xml:space="preserve"> as requested</w:t>
      </w:r>
      <w:r>
        <w:t xml:space="preserve">. </w:t>
      </w:r>
    </w:p>
    <w:p w14:paraId="0B73B8E2" w14:textId="3C8BA6E8" w:rsidR="00531683" w:rsidRDefault="00531683" w:rsidP="00B84C7C">
      <w:pPr>
        <w:jc w:val="both"/>
      </w:pPr>
    </w:p>
    <w:p w14:paraId="548EE00E" w14:textId="54EAF51E" w:rsidR="00531683" w:rsidRDefault="00531683" w:rsidP="00B84C7C">
      <w:pPr>
        <w:jc w:val="both"/>
      </w:pPr>
      <w:r w:rsidRPr="00531683">
        <w:t xml:space="preserve">Please refer to the HEE privacy notice </w:t>
      </w:r>
      <w:hyperlink r:id="rId14" w:history="1">
        <w:r w:rsidRPr="00F52BC6">
          <w:rPr>
            <w:rStyle w:val="Hyperlink"/>
          </w:rPr>
          <w:t>https://hee.nhs.uk/about/privacy-notice</w:t>
        </w:r>
      </w:hyperlink>
      <w:r>
        <w:t xml:space="preserve">  for information on how HEE manages</w:t>
      </w:r>
      <w:r w:rsidRPr="00531683">
        <w:t xml:space="preserve"> data.</w:t>
      </w:r>
    </w:p>
    <w:p w14:paraId="47F7AC39" w14:textId="77777777" w:rsidR="000064E2" w:rsidRDefault="000064E2" w:rsidP="00B84C7C">
      <w:pPr>
        <w:jc w:val="both"/>
      </w:pPr>
    </w:p>
    <w:p w14:paraId="0396DEAD" w14:textId="77777777" w:rsidR="000064E2" w:rsidRDefault="003846B1" w:rsidP="00B84C7C">
      <w:pPr>
        <w:jc w:val="both"/>
      </w:pPr>
      <w:r>
        <w:t>Signed:</w:t>
      </w:r>
    </w:p>
    <w:p w14:paraId="0AA5DF88" w14:textId="64590C58" w:rsidR="003846B1" w:rsidRDefault="005A63BA" w:rsidP="00B84C7C">
      <w:pPr>
        <w:spacing w:line="360" w:lineRule="auto"/>
        <w:jc w:val="both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E6B9118" wp14:editId="13D21247">
            <wp:extent cx="1532155" cy="95109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en Porter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32155" cy="95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4ECC6" w14:textId="58EE1EDC" w:rsidR="00D2152C" w:rsidRDefault="005A63BA" w:rsidP="00B84C7C">
      <w:pPr>
        <w:spacing w:line="360" w:lineRule="auto"/>
        <w:jc w:val="both"/>
        <w:rPr>
          <w:rFonts w:cs="Arial"/>
        </w:rPr>
      </w:pPr>
      <w:r>
        <w:rPr>
          <w:rFonts w:cs="Arial"/>
        </w:rPr>
        <w:t>Helen Porter</w:t>
      </w:r>
      <w:r w:rsidR="003846B1" w:rsidRPr="003846B1">
        <w:rPr>
          <w:rFonts w:cs="Arial"/>
        </w:rPr>
        <w:t>, Pharmacy</w:t>
      </w:r>
      <w:r w:rsidR="006472A9">
        <w:rPr>
          <w:rFonts w:cs="Arial"/>
        </w:rPr>
        <w:t xml:space="preserve"> Dean</w:t>
      </w:r>
      <w:r w:rsidR="003846B1" w:rsidRPr="003846B1">
        <w:rPr>
          <w:rFonts w:cs="Arial"/>
        </w:rPr>
        <w:t xml:space="preserve">, </w:t>
      </w:r>
      <w:r w:rsidR="003846B1">
        <w:rPr>
          <w:rFonts w:cs="Arial"/>
        </w:rPr>
        <w:t>Health Education England London</w:t>
      </w:r>
      <w:r w:rsidR="006472A9">
        <w:rPr>
          <w:rFonts w:cs="Arial"/>
        </w:rPr>
        <w:t xml:space="preserve"> and </w:t>
      </w:r>
      <w:r w:rsidR="00AA1529">
        <w:rPr>
          <w:rFonts w:cs="Arial"/>
        </w:rPr>
        <w:t xml:space="preserve">Kent, </w:t>
      </w:r>
      <w:proofErr w:type="gramStart"/>
      <w:r w:rsidR="00AA1529">
        <w:rPr>
          <w:rFonts w:cs="Arial"/>
        </w:rPr>
        <w:t>Surrey</w:t>
      </w:r>
      <w:proofErr w:type="gramEnd"/>
      <w:r w:rsidR="00AA1529">
        <w:rPr>
          <w:rFonts w:cs="Arial"/>
        </w:rPr>
        <w:t xml:space="preserve"> and Sussex</w:t>
      </w:r>
    </w:p>
    <w:p w14:paraId="5739DEB2" w14:textId="58443C41" w:rsidR="00D2152C" w:rsidRDefault="00D2152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308"/>
      </w:tblGrid>
      <w:tr w:rsidR="003846B1" w:rsidRPr="003846B1" w14:paraId="1213E9D1" w14:textId="77777777" w:rsidTr="008D08C2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14:paraId="161C1DF5" w14:textId="4A2B8733" w:rsidR="003846B1" w:rsidRPr="00AE0EDA" w:rsidRDefault="003846B1" w:rsidP="00B84C7C">
            <w:pPr>
              <w:jc w:val="both"/>
              <w:rPr>
                <w:rFonts w:cs="Arial"/>
                <w:sz w:val="22"/>
                <w:szCs w:val="22"/>
              </w:rPr>
            </w:pPr>
            <w:r w:rsidRPr="00AE0EDA">
              <w:rPr>
                <w:rFonts w:cs="Arial"/>
                <w:sz w:val="22"/>
                <w:szCs w:val="22"/>
              </w:rPr>
              <w:t xml:space="preserve">Chief Pharmacist </w:t>
            </w:r>
            <w:r w:rsidR="00F776C4" w:rsidRPr="00AE0EDA">
              <w:rPr>
                <w:rFonts w:cs="Arial"/>
                <w:sz w:val="22"/>
                <w:szCs w:val="22"/>
              </w:rPr>
              <w:t>authorised</w:t>
            </w:r>
            <w:r w:rsidRPr="00AE0ED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308" w:type="dxa"/>
            <w:shd w:val="clear" w:color="auto" w:fill="auto"/>
            <w:vAlign w:val="center"/>
          </w:tcPr>
          <w:p w14:paraId="4FB5F20E" w14:textId="1D31D2B1" w:rsidR="003846B1" w:rsidRPr="00AE0EDA" w:rsidRDefault="00F776C4" w:rsidP="00B84C7C">
            <w:pPr>
              <w:jc w:val="both"/>
              <w:rPr>
                <w:rFonts w:cs="Arial"/>
                <w:sz w:val="22"/>
                <w:szCs w:val="22"/>
              </w:rPr>
            </w:pPr>
            <w:r w:rsidRPr="00AE0EDA">
              <w:rPr>
                <w:rFonts w:cs="Arial"/>
                <w:sz w:val="22"/>
                <w:szCs w:val="22"/>
              </w:rPr>
              <w:t>Please copy in your Chief Pharmacist upon return email to confirm authorisation.</w:t>
            </w:r>
          </w:p>
        </w:tc>
      </w:tr>
      <w:tr w:rsidR="003846B1" w:rsidRPr="003846B1" w14:paraId="1FC6971B" w14:textId="77777777" w:rsidTr="008D08C2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14:paraId="20FDAB87" w14:textId="77777777" w:rsidR="003846B1" w:rsidRPr="00AE0EDA" w:rsidRDefault="003846B1" w:rsidP="00B84C7C">
            <w:pPr>
              <w:jc w:val="both"/>
              <w:rPr>
                <w:rFonts w:cs="Arial"/>
                <w:sz w:val="22"/>
                <w:szCs w:val="22"/>
              </w:rPr>
            </w:pPr>
            <w:r w:rsidRPr="00AE0EDA">
              <w:rPr>
                <w:rFonts w:cs="Arial"/>
                <w:sz w:val="22"/>
                <w:szCs w:val="22"/>
              </w:rPr>
              <w:t>Chief Pharmacist Name:</w:t>
            </w:r>
          </w:p>
        </w:tc>
        <w:tc>
          <w:tcPr>
            <w:tcW w:w="6308" w:type="dxa"/>
            <w:shd w:val="clear" w:color="auto" w:fill="auto"/>
            <w:vAlign w:val="center"/>
          </w:tcPr>
          <w:p w14:paraId="3EAA2126" w14:textId="77777777" w:rsidR="003846B1" w:rsidRPr="00AE0EDA" w:rsidRDefault="003846B1" w:rsidP="00B84C7C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846B1" w:rsidRPr="003846B1" w14:paraId="685645F4" w14:textId="77777777" w:rsidTr="008D08C2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14:paraId="209FBAA8" w14:textId="2572225E" w:rsidR="003846B1" w:rsidRPr="00AE0EDA" w:rsidRDefault="003846B1" w:rsidP="0097498C">
            <w:pPr>
              <w:rPr>
                <w:rFonts w:cs="Arial"/>
                <w:sz w:val="22"/>
                <w:szCs w:val="22"/>
              </w:rPr>
            </w:pPr>
            <w:r w:rsidRPr="00AE0EDA">
              <w:rPr>
                <w:rFonts w:cs="Arial"/>
                <w:sz w:val="22"/>
                <w:szCs w:val="22"/>
              </w:rPr>
              <w:t>Name</w:t>
            </w:r>
            <w:r w:rsidR="00711AEE" w:rsidRPr="00AE0EDA">
              <w:rPr>
                <w:rFonts w:cs="Arial"/>
                <w:sz w:val="22"/>
                <w:szCs w:val="22"/>
              </w:rPr>
              <w:t>(s)</w:t>
            </w:r>
            <w:r w:rsidRPr="00AE0EDA">
              <w:rPr>
                <w:rFonts w:cs="Arial"/>
                <w:sz w:val="22"/>
                <w:szCs w:val="22"/>
              </w:rPr>
              <w:t xml:space="preserve"> of </w:t>
            </w:r>
            <w:r w:rsidR="001F3577" w:rsidRPr="00AE0EDA">
              <w:rPr>
                <w:rFonts w:cs="Arial"/>
                <w:sz w:val="22"/>
                <w:szCs w:val="22"/>
              </w:rPr>
              <w:t>p</w:t>
            </w:r>
            <w:r w:rsidRPr="00AE0EDA">
              <w:rPr>
                <w:rFonts w:cs="Arial"/>
                <w:sz w:val="22"/>
                <w:szCs w:val="22"/>
              </w:rPr>
              <w:t xml:space="preserve">re-registration pharmacist </w:t>
            </w:r>
            <w:r w:rsidR="001F3577" w:rsidRPr="00AE0EDA">
              <w:rPr>
                <w:rFonts w:cs="Arial"/>
                <w:sz w:val="22"/>
                <w:szCs w:val="22"/>
              </w:rPr>
              <w:t>e</w:t>
            </w:r>
            <w:r w:rsidRPr="00AE0EDA">
              <w:rPr>
                <w:rFonts w:cs="Arial"/>
                <w:sz w:val="22"/>
                <w:szCs w:val="22"/>
              </w:rPr>
              <w:t>ducation</w:t>
            </w:r>
            <w:r w:rsidR="008151E0" w:rsidRPr="00AE0EDA">
              <w:rPr>
                <w:rFonts w:cs="Arial"/>
                <w:sz w:val="22"/>
                <w:szCs w:val="22"/>
              </w:rPr>
              <w:t>al</w:t>
            </w:r>
            <w:r w:rsidRPr="00AE0EDA">
              <w:rPr>
                <w:rFonts w:cs="Arial"/>
                <w:sz w:val="22"/>
                <w:szCs w:val="22"/>
              </w:rPr>
              <w:t xml:space="preserve"> </w:t>
            </w:r>
            <w:r w:rsidR="001F3577" w:rsidRPr="00AE0EDA">
              <w:rPr>
                <w:rFonts w:cs="Arial"/>
                <w:sz w:val="22"/>
                <w:szCs w:val="22"/>
              </w:rPr>
              <w:t>p</w:t>
            </w:r>
            <w:r w:rsidRPr="00AE0EDA">
              <w:rPr>
                <w:rFonts w:cs="Arial"/>
                <w:sz w:val="22"/>
                <w:szCs w:val="22"/>
              </w:rPr>
              <w:t xml:space="preserve">rogramme </w:t>
            </w:r>
            <w:r w:rsidR="001F3577" w:rsidRPr="00AE0EDA">
              <w:rPr>
                <w:rFonts w:cs="Arial"/>
                <w:sz w:val="22"/>
                <w:szCs w:val="22"/>
              </w:rPr>
              <w:t>d</w:t>
            </w:r>
            <w:r w:rsidRPr="00AE0EDA">
              <w:rPr>
                <w:rFonts w:cs="Arial"/>
                <w:sz w:val="22"/>
                <w:szCs w:val="22"/>
              </w:rPr>
              <w:t>irector</w:t>
            </w:r>
            <w:r w:rsidR="001F3577" w:rsidRPr="00AE0ED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308" w:type="dxa"/>
            <w:shd w:val="clear" w:color="auto" w:fill="auto"/>
            <w:vAlign w:val="center"/>
          </w:tcPr>
          <w:p w14:paraId="2AC87C53" w14:textId="77777777" w:rsidR="003846B1" w:rsidRPr="00AE0EDA" w:rsidRDefault="003846B1" w:rsidP="00B84C7C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846B1" w:rsidRPr="003846B1" w14:paraId="599A4E2B" w14:textId="77777777" w:rsidTr="008D08C2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14:paraId="50C69E9F" w14:textId="6E963A6F" w:rsidR="003846B1" w:rsidRPr="00AE0EDA" w:rsidRDefault="003846B1" w:rsidP="00B84C7C">
            <w:pPr>
              <w:jc w:val="both"/>
              <w:rPr>
                <w:rFonts w:cs="Arial"/>
                <w:sz w:val="22"/>
                <w:szCs w:val="22"/>
              </w:rPr>
            </w:pPr>
            <w:r w:rsidRPr="00AE0EDA">
              <w:rPr>
                <w:rFonts w:cs="Arial"/>
                <w:sz w:val="22"/>
                <w:szCs w:val="22"/>
              </w:rPr>
              <w:t xml:space="preserve">On behalf of: </w:t>
            </w:r>
            <w:r w:rsidRPr="00AE0EDA">
              <w:rPr>
                <w:rFonts w:cs="Arial"/>
                <w:i/>
                <w:iCs/>
                <w:sz w:val="22"/>
                <w:szCs w:val="22"/>
              </w:rPr>
              <w:t>(</w:t>
            </w:r>
            <w:r w:rsidR="0019494A" w:rsidRPr="00AE0EDA">
              <w:rPr>
                <w:rFonts w:cs="Arial"/>
                <w:i/>
                <w:iCs/>
                <w:sz w:val="22"/>
                <w:szCs w:val="22"/>
              </w:rPr>
              <w:t>p</w:t>
            </w:r>
            <w:r w:rsidRPr="00AE0EDA">
              <w:rPr>
                <w:rFonts w:cs="Arial"/>
                <w:i/>
                <w:iCs/>
                <w:sz w:val="22"/>
                <w:szCs w:val="22"/>
              </w:rPr>
              <w:t>lease</w:t>
            </w:r>
            <w:r w:rsidRPr="00AE0EDA">
              <w:rPr>
                <w:rFonts w:cs="Arial"/>
                <w:i/>
                <w:sz w:val="22"/>
                <w:szCs w:val="22"/>
              </w:rPr>
              <w:t xml:space="preserve"> state </w:t>
            </w:r>
            <w:r w:rsidR="0019494A" w:rsidRPr="00AE0EDA">
              <w:rPr>
                <w:rFonts w:cs="Arial"/>
                <w:i/>
                <w:iCs/>
                <w:sz w:val="22"/>
                <w:szCs w:val="22"/>
              </w:rPr>
              <w:t xml:space="preserve">name of </w:t>
            </w:r>
            <w:r w:rsidRPr="00AE0EDA">
              <w:rPr>
                <w:rFonts w:cs="Arial"/>
                <w:i/>
                <w:sz w:val="22"/>
                <w:szCs w:val="22"/>
              </w:rPr>
              <w:t>Trust)</w:t>
            </w:r>
            <w:r w:rsidRPr="00AE0EDA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6308" w:type="dxa"/>
            <w:shd w:val="clear" w:color="auto" w:fill="auto"/>
            <w:vAlign w:val="center"/>
          </w:tcPr>
          <w:p w14:paraId="6EC012B3" w14:textId="77777777" w:rsidR="003846B1" w:rsidRPr="00AE0EDA" w:rsidRDefault="003846B1" w:rsidP="00B84C7C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846B1" w:rsidRPr="003846B1" w14:paraId="104A00C8" w14:textId="77777777" w:rsidTr="008D08C2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14:paraId="0FB5AC41" w14:textId="2EE83887" w:rsidR="003846B1" w:rsidRPr="00AE0EDA" w:rsidRDefault="003846B1" w:rsidP="00B84C7C">
            <w:pPr>
              <w:jc w:val="both"/>
              <w:rPr>
                <w:rFonts w:cs="Arial"/>
                <w:sz w:val="22"/>
                <w:szCs w:val="22"/>
              </w:rPr>
            </w:pPr>
            <w:r w:rsidRPr="00AE0EDA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6308" w:type="dxa"/>
            <w:shd w:val="clear" w:color="auto" w:fill="auto"/>
            <w:vAlign w:val="center"/>
          </w:tcPr>
          <w:p w14:paraId="479DEAEA" w14:textId="77777777" w:rsidR="003846B1" w:rsidRPr="00AE0EDA" w:rsidRDefault="003846B1" w:rsidP="00B84C7C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020CB01B" w14:textId="3860342E" w:rsidR="00933394" w:rsidRDefault="00933394" w:rsidP="00B84C7C">
      <w:pPr>
        <w:jc w:val="both"/>
      </w:pPr>
    </w:p>
    <w:p w14:paraId="6695DCBA" w14:textId="77777777" w:rsidR="00C25C45" w:rsidRDefault="00C25C4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2C1ACFF2" w14:textId="010CE410" w:rsidR="002D6A87" w:rsidRPr="00E2522C" w:rsidRDefault="002D6A87" w:rsidP="00B84C7C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E2522C">
        <w:rPr>
          <w:rFonts w:cs="Arial"/>
          <w:b/>
          <w:sz w:val="22"/>
          <w:szCs w:val="22"/>
        </w:rPr>
        <w:lastRenderedPageBreak/>
        <w:t>Pl</w:t>
      </w:r>
      <w:r>
        <w:rPr>
          <w:rFonts w:cs="Arial"/>
          <w:b/>
          <w:sz w:val="22"/>
          <w:szCs w:val="22"/>
        </w:rPr>
        <w:t>ease return the following to HEE LaSE</w:t>
      </w:r>
      <w:r w:rsidRPr="00E2522C">
        <w:rPr>
          <w:rFonts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245"/>
      </w:tblGrid>
      <w:tr w:rsidR="002D6A87" w:rsidRPr="00E2522C" w14:paraId="65C17F00" w14:textId="77777777" w:rsidTr="00DE6EDA">
        <w:trPr>
          <w:trHeight w:val="576"/>
        </w:trPr>
        <w:tc>
          <w:tcPr>
            <w:tcW w:w="4815" w:type="dxa"/>
            <w:shd w:val="clear" w:color="auto" w:fill="auto"/>
            <w:vAlign w:val="center"/>
          </w:tcPr>
          <w:p w14:paraId="1BA83BED" w14:textId="77777777" w:rsidR="002D6A87" w:rsidRPr="003D4DD1" w:rsidRDefault="002D6A87" w:rsidP="00B84C7C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3D4DD1">
              <w:rPr>
                <w:rFonts w:cs="Arial"/>
                <w:b/>
                <w:sz w:val="22"/>
                <w:szCs w:val="22"/>
              </w:rPr>
              <w:t>Document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00FB1BD" w14:textId="77777777" w:rsidR="002D6A87" w:rsidRPr="003D4DD1" w:rsidRDefault="002D6A87" w:rsidP="00B84C7C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3D4DD1">
              <w:rPr>
                <w:rFonts w:cs="Arial"/>
                <w:b/>
                <w:sz w:val="22"/>
                <w:szCs w:val="22"/>
              </w:rPr>
              <w:t>Format required</w:t>
            </w:r>
          </w:p>
        </w:tc>
      </w:tr>
      <w:tr w:rsidR="002D6A87" w:rsidRPr="007374B9" w14:paraId="5624939D" w14:textId="77777777" w:rsidTr="00DE6EDA">
        <w:trPr>
          <w:trHeight w:val="674"/>
        </w:trPr>
        <w:tc>
          <w:tcPr>
            <w:tcW w:w="4815" w:type="dxa"/>
            <w:shd w:val="clear" w:color="auto" w:fill="auto"/>
            <w:vAlign w:val="center"/>
          </w:tcPr>
          <w:p w14:paraId="4B3202AF" w14:textId="34F3218B" w:rsidR="002D6A87" w:rsidRPr="007374B9" w:rsidRDefault="002D6A87" w:rsidP="00B84C7C">
            <w:pPr>
              <w:jc w:val="both"/>
              <w:rPr>
                <w:rFonts w:cs="Arial"/>
                <w:sz w:val="22"/>
                <w:szCs w:val="22"/>
              </w:rPr>
            </w:pPr>
            <w:r w:rsidRPr="007374B9">
              <w:rPr>
                <w:rFonts w:cs="Arial"/>
                <w:sz w:val="22"/>
                <w:szCs w:val="22"/>
              </w:rPr>
              <w:t xml:space="preserve">One </w:t>
            </w:r>
            <w:r w:rsidR="00531683">
              <w:rPr>
                <w:rFonts w:cs="Arial"/>
                <w:sz w:val="22"/>
                <w:szCs w:val="22"/>
              </w:rPr>
              <w:t>electronic</w:t>
            </w:r>
            <w:r w:rsidRPr="007374B9">
              <w:rPr>
                <w:rFonts w:cs="Arial"/>
                <w:sz w:val="22"/>
                <w:szCs w:val="22"/>
              </w:rPr>
              <w:t xml:space="preserve"> copy of this document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89DCBB0" w14:textId="490FD938" w:rsidR="002D6A87" w:rsidRPr="007374B9" w:rsidRDefault="007A03FF" w:rsidP="00B84C7C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Electronically </w:t>
            </w:r>
            <w:r w:rsidR="00531683">
              <w:rPr>
                <w:rFonts w:cs="Arial"/>
                <w:sz w:val="22"/>
                <w:szCs w:val="22"/>
              </w:rPr>
              <w:t>returned</w:t>
            </w:r>
          </w:p>
        </w:tc>
      </w:tr>
      <w:tr w:rsidR="002D6A87" w:rsidRPr="007374B9" w14:paraId="2B56F40C" w14:textId="77777777" w:rsidTr="00DE6EDA">
        <w:trPr>
          <w:trHeight w:val="1406"/>
        </w:trPr>
        <w:tc>
          <w:tcPr>
            <w:tcW w:w="4815" w:type="dxa"/>
            <w:shd w:val="clear" w:color="auto" w:fill="auto"/>
            <w:vAlign w:val="center"/>
          </w:tcPr>
          <w:p w14:paraId="543FDA02" w14:textId="4179D7E3" w:rsidR="002D6A87" w:rsidRPr="007374B9" w:rsidRDefault="007B6E3D" w:rsidP="00B84C7C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 details of the trainees</w:t>
            </w:r>
            <w:r w:rsidR="00C83DCC">
              <w:rPr>
                <w:rFonts w:cs="Arial"/>
                <w:sz w:val="22"/>
                <w:szCs w:val="22"/>
              </w:rPr>
              <w:t>’</w:t>
            </w:r>
            <w:r w:rsidR="002A3742">
              <w:rPr>
                <w:rFonts w:cs="Arial"/>
                <w:sz w:val="22"/>
                <w:szCs w:val="22"/>
              </w:rPr>
              <w:t xml:space="preserve"> start dates,</w:t>
            </w:r>
            <w:r w:rsidR="005E12B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respective </w:t>
            </w:r>
            <w:r w:rsidR="005E333D">
              <w:rPr>
                <w:rFonts w:cs="Arial"/>
                <w:sz w:val="22"/>
                <w:szCs w:val="22"/>
              </w:rPr>
              <w:t>educational supervisor</w:t>
            </w:r>
            <w:r>
              <w:rPr>
                <w:rFonts w:cs="Arial"/>
                <w:sz w:val="22"/>
                <w:szCs w:val="22"/>
              </w:rPr>
              <w:t xml:space="preserve"> (tutor)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09B4EC0" w14:textId="33380B46" w:rsidR="002D6A87" w:rsidRPr="007374B9" w:rsidRDefault="0062758A" w:rsidP="00B84C7C">
            <w:pPr>
              <w:jc w:val="both"/>
              <w:rPr>
                <w:rFonts w:cs="Arial"/>
                <w:sz w:val="22"/>
                <w:szCs w:val="22"/>
              </w:rPr>
            </w:pPr>
            <w:r w:rsidRPr="007374B9">
              <w:rPr>
                <w:rFonts w:cs="Arial"/>
                <w:sz w:val="22"/>
                <w:szCs w:val="22"/>
              </w:rPr>
              <w:t xml:space="preserve">Excel </w:t>
            </w:r>
            <w:r w:rsidR="004A0902" w:rsidRPr="007374B9">
              <w:rPr>
                <w:rFonts w:cs="Arial"/>
                <w:sz w:val="22"/>
                <w:szCs w:val="22"/>
              </w:rPr>
              <w:t>spreadsheet</w:t>
            </w:r>
            <w:r w:rsidRPr="007374B9">
              <w:rPr>
                <w:rFonts w:cs="Arial"/>
                <w:sz w:val="22"/>
                <w:szCs w:val="22"/>
              </w:rPr>
              <w:t xml:space="preserve"> ‘</w:t>
            </w:r>
            <w:r>
              <w:rPr>
                <w:rFonts w:cs="Arial"/>
                <w:sz w:val="22"/>
                <w:szCs w:val="22"/>
              </w:rPr>
              <w:t>PRP Training Agreement Accompanying Data 20</w:t>
            </w:r>
            <w:r w:rsidR="005E333D">
              <w:rPr>
                <w:rFonts w:cs="Arial"/>
                <w:sz w:val="22"/>
                <w:szCs w:val="22"/>
              </w:rPr>
              <w:t>20</w:t>
            </w:r>
            <w:r w:rsidRPr="007374B9">
              <w:rPr>
                <w:rFonts w:cs="Arial"/>
                <w:sz w:val="22"/>
                <w:szCs w:val="22"/>
              </w:rPr>
              <w:t>’ Complete electronically and return via email as an attached excel spreadsheet</w:t>
            </w:r>
            <w:r>
              <w:rPr>
                <w:rFonts w:cs="Arial"/>
                <w:sz w:val="22"/>
                <w:szCs w:val="22"/>
              </w:rPr>
              <w:t xml:space="preserve"> – include your trust </w:t>
            </w:r>
            <w:r w:rsidR="00197A1A">
              <w:rPr>
                <w:rFonts w:cs="Arial"/>
                <w:sz w:val="22"/>
                <w:szCs w:val="22"/>
              </w:rPr>
              <w:t>name</w:t>
            </w:r>
            <w:r>
              <w:rPr>
                <w:rFonts w:cs="Arial"/>
                <w:sz w:val="22"/>
                <w:szCs w:val="22"/>
              </w:rPr>
              <w:t xml:space="preserve"> in the file name</w:t>
            </w:r>
            <w:r w:rsidRPr="007374B9"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28E3E276" w14:textId="77777777" w:rsidR="00D718FD" w:rsidRDefault="00D718FD" w:rsidP="00B84C7C">
      <w:pPr>
        <w:ind w:right="40"/>
        <w:jc w:val="both"/>
        <w:rPr>
          <w:rFonts w:cs="Arial"/>
          <w:b/>
          <w:sz w:val="22"/>
          <w:szCs w:val="22"/>
        </w:rPr>
      </w:pPr>
    </w:p>
    <w:p w14:paraId="5DBE9C54" w14:textId="4EBE294D" w:rsidR="00AF1527" w:rsidRPr="00DE6EDA" w:rsidRDefault="002D6A87" w:rsidP="00187595">
      <w:pPr>
        <w:ind w:right="40"/>
        <w:jc w:val="both"/>
      </w:pPr>
      <w:r w:rsidRPr="001F3D61">
        <w:rPr>
          <w:rFonts w:cs="Arial"/>
          <w:b/>
          <w:sz w:val="22"/>
          <w:szCs w:val="22"/>
        </w:rPr>
        <w:t xml:space="preserve">Please return electronically to </w:t>
      </w:r>
      <w:hyperlink r:id="rId16" w:history="1">
        <w:r w:rsidR="00711AEE" w:rsidRPr="007D3D85">
          <w:rPr>
            <w:rStyle w:val="Hyperlink"/>
            <w:rFonts w:cs="Arial"/>
            <w:b/>
            <w:sz w:val="22"/>
            <w:szCs w:val="22"/>
          </w:rPr>
          <w:t>lasepharmacy@hee.nhs.uk</w:t>
        </w:r>
      </w:hyperlink>
      <w:r w:rsidR="00711AEE">
        <w:rPr>
          <w:rFonts w:cs="Arial"/>
          <w:b/>
          <w:sz w:val="22"/>
          <w:szCs w:val="22"/>
        </w:rPr>
        <w:t xml:space="preserve"> </w:t>
      </w:r>
      <w:r w:rsidRPr="001F3D61">
        <w:rPr>
          <w:rFonts w:cs="Arial"/>
          <w:b/>
          <w:sz w:val="22"/>
          <w:szCs w:val="22"/>
        </w:rPr>
        <w:t xml:space="preserve"> </w:t>
      </w:r>
      <w:r w:rsidRPr="00187595">
        <w:rPr>
          <w:rFonts w:cs="Arial"/>
          <w:sz w:val="22"/>
          <w:szCs w:val="22"/>
        </w:rPr>
        <w:t xml:space="preserve">by </w:t>
      </w:r>
      <w:r w:rsidR="00122492" w:rsidRPr="00187595">
        <w:rPr>
          <w:rFonts w:cs="Arial"/>
          <w:sz w:val="22"/>
          <w:szCs w:val="22"/>
        </w:rPr>
        <w:t>1</w:t>
      </w:r>
      <w:r w:rsidR="004F5E34" w:rsidRPr="00187595">
        <w:rPr>
          <w:rFonts w:cs="Arial"/>
          <w:sz w:val="22"/>
          <w:szCs w:val="22"/>
        </w:rPr>
        <w:t>5</w:t>
      </w:r>
      <w:r w:rsidR="00122492" w:rsidRPr="00187595">
        <w:rPr>
          <w:rFonts w:cs="Arial"/>
          <w:sz w:val="22"/>
          <w:szCs w:val="22"/>
          <w:vertAlign w:val="superscript"/>
        </w:rPr>
        <w:t>th</w:t>
      </w:r>
      <w:r w:rsidR="00122492" w:rsidRPr="00187595">
        <w:rPr>
          <w:rFonts w:cs="Arial"/>
          <w:sz w:val="22"/>
          <w:szCs w:val="22"/>
        </w:rPr>
        <w:t xml:space="preserve"> June </w:t>
      </w:r>
      <w:r w:rsidR="004F5E34" w:rsidRPr="00187595">
        <w:rPr>
          <w:rFonts w:cs="Arial"/>
          <w:sz w:val="22"/>
          <w:szCs w:val="22"/>
        </w:rPr>
        <w:t>2020</w:t>
      </w:r>
      <w:r w:rsidR="00307FD4">
        <w:rPr>
          <w:rFonts w:cs="Arial"/>
          <w:sz w:val="22"/>
          <w:szCs w:val="22"/>
        </w:rPr>
        <w:t>.</w:t>
      </w:r>
    </w:p>
    <w:sectPr w:rsidR="00AF1527" w:rsidRPr="00DE6EDA" w:rsidSect="0097498C">
      <w:headerReference w:type="default" r:id="rId17"/>
      <w:footerReference w:type="even" r:id="rId18"/>
      <w:footerReference w:type="default" r:id="rId19"/>
      <w:headerReference w:type="first" r:id="rId20"/>
      <w:type w:val="continuous"/>
      <w:pgSz w:w="11900" w:h="16840"/>
      <w:pgMar w:top="1843" w:right="851" w:bottom="1276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92D4C" w14:textId="77777777" w:rsidR="004678D6" w:rsidRDefault="004678D6" w:rsidP="00AC72FD">
      <w:r>
        <w:separator/>
      </w:r>
    </w:p>
    <w:p w14:paraId="111B87D7" w14:textId="77777777" w:rsidR="004678D6" w:rsidRDefault="004678D6" w:rsidP="00AC72FD"/>
  </w:endnote>
  <w:endnote w:type="continuationSeparator" w:id="0">
    <w:p w14:paraId="21BAEB7D" w14:textId="77777777" w:rsidR="004678D6" w:rsidRDefault="004678D6" w:rsidP="00AC72FD">
      <w:r>
        <w:continuationSeparator/>
      </w:r>
    </w:p>
    <w:p w14:paraId="1AE8EC4F" w14:textId="77777777" w:rsidR="004678D6" w:rsidRDefault="004678D6" w:rsidP="00AC72FD"/>
  </w:endnote>
  <w:endnote w:type="continuationNotice" w:id="1">
    <w:p w14:paraId="45A7BAB7" w14:textId="77777777" w:rsidR="004678D6" w:rsidRDefault="004678D6"/>
    <w:p w14:paraId="4EB2CB6E" w14:textId="77777777" w:rsidR="004678D6" w:rsidRDefault="004678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7AF6B" w14:textId="77777777" w:rsidR="008D08C2" w:rsidRDefault="008D08C2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714C0E" w14:textId="77777777" w:rsidR="008D08C2" w:rsidRDefault="008D08C2" w:rsidP="0091039C">
    <w:pPr>
      <w:pStyle w:val="Footer"/>
      <w:ind w:right="360" w:firstLine="360"/>
    </w:pPr>
  </w:p>
  <w:p w14:paraId="31AE0E06" w14:textId="77777777" w:rsidR="008D08C2" w:rsidRDefault="008D08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E876A" w14:textId="2D225AD7" w:rsidR="008D08C2" w:rsidRPr="003846B1" w:rsidRDefault="008D08C2" w:rsidP="003846B1">
    <w:pPr>
      <w:pStyle w:val="Footer"/>
      <w:pBdr>
        <w:top w:val="single" w:sz="4" w:space="1" w:color="D9D9D9" w:themeColor="background1" w:themeShade="D9"/>
      </w:pBdr>
      <w:jc w:val="center"/>
      <w:rPr>
        <w:sz w:val="20"/>
        <w:szCs w:val="20"/>
      </w:rPr>
    </w:pPr>
    <w:r w:rsidRPr="003846B1">
      <w:rPr>
        <w:rFonts w:cs="Arial"/>
        <w:sz w:val="20"/>
        <w:szCs w:val="20"/>
      </w:rPr>
      <w:t xml:space="preserve">© Health Education </w:t>
    </w:r>
    <w:r>
      <w:rPr>
        <w:rFonts w:cs="Arial"/>
        <w:sz w:val="20"/>
        <w:szCs w:val="20"/>
      </w:rPr>
      <w:t>England Lon</w:t>
    </w:r>
    <w:r w:rsidR="00711AEE">
      <w:rPr>
        <w:rFonts w:cs="Arial"/>
        <w:sz w:val="20"/>
        <w:szCs w:val="20"/>
      </w:rPr>
      <w:t xml:space="preserve">don and South East Pharmacy </w:t>
    </w:r>
    <w:r w:rsidR="00802854">
      <w:rPr>
        <w:rFonts w:cs="Arial"/>
        <w:sz w:val="20"/>
        <w:szCs w:val="20"/>
      </w:rPr>
      <w:t>2020</w:t>
    </w:r>
  </w:p>
  <w:p w14:paraId="23BDE120" w14:textId="62467ACA" w:rsidR="008D08C2" w:rsidRPr="00531683" w:rsidRDefault="00A94A03">
    <w:pPr>
      <w:pStyle w:val="Footer"/>
      <w:pBdr>
        <w:top w:val="single" w:sz="4" w:space="1" w:color="D9D9D9" w:themeColor="background1" w:themeShade="D9"/>
      </w:pBdr>
      <w:jc w:val="right"/>
      <w:rPr>
        <w:sz w:val="20"/>
        <w:szCs w:val="20"/>
      </w:rPr>
    </w:pPr>
    <w:sdt>
      <w:sdtPr>
        <w:rPr>
          <w:sz w:val="20"/>
          <w:szCs w:val="20"/>
        </w:rPr>
        <w:id w:val="1808815138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8D08C2" w:rsidRPr="00531683">
          <w:rPr>
            <w:sz w:val="20"/>
            <w:szCs w:val="20"/>
          </w:rPr>
          <w:fldChar w:fldCharType="begin"/>
        </w:r>
        <w:r w:rsidR="008D08C2" w:rsidRPr="00531683">
          <w:rPr>
            <w:sz w:val="20"/>
            <w:szCs w:val="20"/>
          </w:rPr>
          <w:instrText xml:space="preserve"> PAGE   \* MERGEFORMAT </w:instrText>
        </w:r>
        <w:r w:rsidR="008D08C2" w:rsidRPr="00531683">
          <w:rPr>
            <w:sz w:val="20"/>
            <w:szCs w:val="20"/>
          </w:rPr>
          <w:fldChar w:fldCharType="separate"/>
        </w:r>
        <w:r w:rsidR="00452BB1">
          <w:rPr>
            <w:noProof/>
            <w:sz w:val="20"/>
            <w:szCs w:val="20"/>
          </w:rPr>
          <w:t>5</w:t>
        </w:r>
        <w:r w:rsidR="008D08C2" w:rsidRPr="00531683">
          <w:rPr>
            <w:noProof/>
            <w:sz w:val="20"/>
            <w:szCs w:val="20"/>
          </w:rPr>
          <w:fldChar w:fldCharType="end"/>
        </w:r>
        <w:r w:rsidR="008D08C2" w:rsidRPr="00531683">
          <w:rPr>
            <w:sz w:val="20"/>
            <w:szCs w:val="20"/>
          </w:rPr>
          <w:t xml:space="preserve"> | </w:t>
        </w:r>
        <w:r w:rsidR="008D08C2" w:rsidRPr="00531683">
          <w:rPr>
            <w:color w:val="808080" w:themeColor="background1" w:themeShade="80"/>
            <w:spacing w:val="60"/>
            <w:sz w:val="20"/>
            <w:szCs w:val="20"/>
          </w:rPr>
          <w:t>Page</w:t>
        </w:r>
      </w:sdtContent>
    </w:sdt>
  </w:p>
  <w:p w14:paraId="46724697" w14:textId="77777777" w:rsidR="008D08C2" w:rsidRDefault="008D08C2" w:rsidP="007F2CB8">
    <w:pPr>
      <w:pStyle w:val="Footer"/>
      <w:ind w:right="360" w:firstLine="360"/>
      <w:jc w:val="center"/>
    </w:pPr>
  </w:p>
  <w:p w14:paraId="5A125406" w14:textId="77777777" w:rsidR="008D08C2" w:rsidRDefault="008D08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C63DE" w14:textId="77777777" w:rsidR="004678D6" w:rsidRDefault="004678D6" w:rsidP="00AC72FD">
      <w:r>
        <w:separator/>
      </w:r>
    </w:p>
    <w:p w14:paraId="328FE28A" w14:textId="77777777" w:rsidR="004678D6" w:rsidRDefault="004678D6" w:rsidP="00AC72FD"/>
  </w:footnote>
  <w:footnote w:type="continuationSeparator" w:id="0">
    <w:p w14:paraId="770C6F5D" w14:textId="77777777" w:rsidR="004678D6" w:rsidRDefault="004678D6" w:rsidP="00AC72FD">
      <w:r>
        <w:continuationSeparator/>
      </w:r>
    </w:p>
    <w:p w14:paraId="33194529" w14:textId="77777777" w:rsidR="004678D6" w:rsidRDefault="004678D6" w:rsidP="00AC72FD"/>
  </w:footnote>
  <w:footnote w:type="continuationNotice" w:id="1">
    <w:p w14:paraId="04DBED5A" w14:textId="77777777" w:rsidR="004678D6" w:rsidRDefault="004678D6"/>
    <w:p w14:paraId="042D4893" w14:textId="77777777" w:rsidR="004678D6" w:rsidRDefault="004678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22675" w14:textId="67A5D08C" w:rsidR="00A458F0" w:rsidRDefault="008D08C2" w:rsidP="00D027C3">
    <w:pPr>
      <w:pStyle w:val="Heading2"/>
      <w:spacing w:after="0" w:afterAutospacing="0"/>
      <w:jc w:val="right"/>
      <w:rPr>
        <w:sz w:val="24"/>
        <w:szCs w:val="24"/>
      </w:rPr>
    </w:pPr>
    <w:r w:rsidRPr="00E36516">
      <w:rPr>
        <w:sz w:val="24"/>
        <w:szCs w:val="24"/>
      </w:rPr>
      <w:t>Agreement for the provision of training and experience</w:t>
    </w:r>
    <w:r>
      <w:rPr>
        <w:sz w:val="24"/>
        <w:szCs w:val="24"/>
      </w:rPr>
      <w:t xml:space="preserve"> </w:t>
    </w:r>
    <w:r w:rsidRPr="00E36516">
      <w:rPr>
        <w:sz w:val="24"/>
        <w:szCs w:val="24"/>
      </w:rPr>
      <w:t xml:space="preserve">for Pre-registration </w:t>
    </w:r>
  </w:p>
  <w:p w14:paraId="4DB9C691" w14:textId="490F00E5" w:rsidR="008D08C2" w:rsidRPr="00E36516" w:rsidRDefault="008D08C2" w:rsidP="00A458F0">
    <w:pPr>
      <w:pStyle w:val="Heading2"/>
      <w:spacing w:after="0" w:afterAutospacing="0"/>
      <w:jc w:val="right"/>
      <w:rPr>
        <w:sz w:val="24"/>
        <w:szCs w:val="24"/>
      </w:rPr>
    </w:pPr>
    <w:r w:rsidRPr="00E36516">
      <w:rPr>
        <w:sz w:val="24"/>
        <w:szCs w:val="24"/>
      </w:rPr>
      <w:t>Pharmacists within London</w:t>
    </w:r>
    <w:r w:rsidR="00E36516" w:rsidRPr="00E36516">
      <w:rPr>
        <w:sz w:val="24"/>
        <w:szCs w:val="24"/>
      </w:rPr>
      <w:t xml:space="preserve"> and</w:t>
    </w:r>
    <w:r w:rsidR="00500F63" w:rsidRPr="00E36516">
      <w:rPr>
        <w:sz w:val="24"/>
        <w:szCs w:val="24"/>
      </w:rPr>
      <w:t xml:space="preserve"> Kent, </w:t>
    </w:r>
    <w:proofErr w:type="gramStart"/>
    <w:r w:rsidR="00500F63" w:rsidRPr="00E36516">
      <w:rPr>
        <w:sz w:val="24"/>
        <w:szCs w:val="24"/>
      </w:rPr>
      <w:t>Surrey</w:t>
    </w:r>
    <w:proofErr w:type="gramEnd"/>
    <w:r w:rsidR="00500F63" w:rsidRPr="00E36516">
      <w:rPr>
        <w:sz w:val="24"/>
        <w:szCs w:val="24"/>
      </w:rPr>
      <w:t xml:space="preserve"> and Sussex</w:t>
    </w:r>
  </w:p>
  <w:p w14:paraId="3B8F9BD2" w14:textId="421EE502" w:rsidR="008D08C2" w:rsidRDefault="008D08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CD7FC" w14:textId="77777777" w:rsidR="008D08C2" w:rsidRDefault="008D08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0" wp14:anchorId="04D947FB" wp14:editId="1EAB1C69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5475F"/>
    <w:multiLevelType w:val="hybridMultilevel"/>
    <w:tmpl w:val="76D89DC0"/>
    <w:lvl w:ilvl="0" w:tplc="105E2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6BC9"/>
    <w:multiLevelType w:val="hybridMultilevel"/>
    <w:tmpl w:val="AF1AF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57844"/>
    <w:multiLevelType w:val="hybridMultilevel"/>
    <w:tmpl w:val="1F5EC180"/>
    <w:lvl w:ilvl="0" w:tplc="F55C89E4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color w:val="E28C05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447EF7"/>
    <w:multiLevelType w:val="hybridMultilevel"/>
    <w:tmpl w:val="DE18CE0A"/>
    <w:lvl w:ilvl="0" w:tplc="5F9AFC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640AE"/>
    <w:multiLevelType w:val="hybridMultilevel"/>
    <w:tmpl w:val="4E28C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E2E25"/>
    <w:multiLevelType w:val="hybridMultilevel"/>
    <w:tmpl w:val="D7EABDB2"/>
    <w:lvl w:ilvl="0" w:tplc="0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" w15:restartNumberingAfterBreak="0">
    <w:nsid w:val="4C6758E1"/>
    <w:multiLevelType w:val="hybridMultilevel"/>
    <w:tmpl w:val="DC006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47153"/>
    <w:multiLevelType w:val="hybridMultilevel"/>
    <w:tmpl w:val="CAB287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A636DA"/>
    <w:multiLevelType w:val="hybridMultilevel"/>
    <w:tmpl w:val="226603C6"/>
    <w:lvl w:ilvl="0" w:tplc="105E2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F3F75"/>
    <w:multiLevelType w:val="hybridMultilevel"/>
    <w:tmpl w:val="59B4D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A5E4E"/>
    <w:multiLevelType w:val="hybridMultilevel"/>
    <w:tmpl w:val="20EA056E"/>
    <w:lvl w:ilvl="0" w:tplc="F55C89E4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color w:val="E28C05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984587"/>
    <w:multiLevelType w:val="hybridMultilevel"/>
    <w:tmpl w:val="1338B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0F7B71"/>
    <w:multiLevelType w:val="hybridMultilevel"/>
    <w:tmpl w:val="E74C1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8BA"/>
    <w:multiLevelType w:val="hybridMultilevel"/>
    <w:tmpl w:val="96969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3"/>
  </w:num>
  <w:num w:numId="12">
    <w:abstractNumId w:val="1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99C"/>
    <w:rsid w:val="000038F5"/>
    <w:rsid w:val="000045E7"/>
    <w:rsid w:val="00006286"/>
    <w:rsid w:val="000064E2"/>
    <w:rsid w:val="0000709A"/>
    <w:rsid w:val="00016158"/>
    <w:rsid w:val="000169B6"/>
    <w:rsid w:val="0002002B"/>
    <w:rsid w:val="00033EE6"/>
    <w:rsid w:val="00033EF3"/>
    <w:rsid w:val="00040FDB"/>
    <w:rsid w:val="00043620"/>
    <w:rsid w:val="00043C9B"/>
    <w:rsid w:val="000460F7"/>
    <w:rsid w:val="00046BEE"/>
    <w:rsid w:val="00046F4E"/>
    <w:rsid w:val="00050E32"/>
    <w:rsid w:val="00050FF9"/>
    <w:rsid w:val="00066191"/>
    <w:rsid w:val="00070038"/>
    <w:rsid w:val="00071A17"/>
    <w:rsid w:val="00073985"/>
    <w:rsid w:val="00074F6A"/>
    <w:rsid w:val="00075468"/>
    <w:rsid w:val="00076ABE"/>
    <w:rsid w:val="00077D1D"/>
    <w:rsid w:val="00080CBD"/>
    <w:rsid w:val="00081FFE"/>
    <w:rsid w:val="000829E9"/>
    <w:rsid w:val="000857C8"/>
    <w:rsid w:val="000876E1"/>
    <w:rsid w:val="00092316"/>
    <w:rsid w:val="0009267A"/>
    <w:rsid w:val="000927BB"/>
    <w:rsid w:val="000A04C5"/>
    <w:rsid w:val="000A6A46"/>
    <w:rsid w:val="000B0514"/>
    <w:rsid w:val="000B102D"/>
    <w:rsid w:val="000B49C4"/>
    <w:rsid w:val="000B4B0C"/>
    <w:rsid w:val="000C0239"/>
    <w:rsid w:val="000C1456"/>
    <w:rsid w:val="000C42CA"/>
    <w:rsid w:val="000C7094"/>
    <w:rsid w:val="000D15F1"/>
    <w:rsid w:val="000D4FF6"/>
    <w:rsid w:val="000D5463"/>
    <w:rsid w:val="000E29CE"/>
    <w:rsid w:val="000E394C"/>
    <w:rsid w:val="000E6530"/>
    <w:rsid w:val="000E76E2"/>
    <w:rsid w:val="000F22D1"/>
    <w:rsid w:val="000F2838"/>
    <w:rsid w:val="000F3BEB"/>
    <w:rsid w:val="001025E5"/>
    <w:rsid w:val="00103682"/>
    <w:rsid w:val="00104647"/>
    <w:rsid w:val="001072FB"/>
    <w:rsid w:val="001101A5"/>
    <w:rsid w:val="001102DA"/>
    <w:rsid w:val="00113E22"/>
    <w:rsid w:val="00113F5A"/>
    <w:rsid w:val="00121FBA"/>
    <w:rsid w:val="00122492"/>
    <w:rsid w:val="00122504"/>
    <w:rsid w:val="00122ECD"/>
    <w:rsid w:val="0012698C"/>
    <w:rsid w:val="001378B2"/>
    <w:rsid w:val="00137DA4"/>
    <w:rsid w:val="00137FCD"/>
    <w:rsid w:val="00140D3A"/>
    <w:rsid w:val="00143238"/>
    <w:rsid w:val="0014527E"/>
    <w:rsid w:val="001546FC"/>
    <w:rsid w:val="00154DD7"/>
    <w:rsid w:val="00162BF4"/>
    <w:rsid w:val="001710B5"/>
    <w:rsid w:val="001712BB"/>
    <w:rsid w:val="001735A6"/>
    <w:rsid w:val="00173897"/>
    <w:rsid w:val="00176F17"/>
    <w:rsid w:val="0018062D"/>
    <w:rsid w:val="001840A7"/>
    <w:rsid w:val="00184133"/>
    <w:rsid w:val="00184C3C"/>
    <w:rsid w:val="001870E5"/>
    <w:rsid w:val="00187595"/>
    <w:rsid w:val="00191A3F"/>
    <w:rsid w:val="0019312F"/>
    <w:rsid w:val="0019494A"/>
    <w:rsid w:val="001952F9"/>
    <w:rsid w:val="001962A2"/>
    <w:rsid w:val="00196AFE"/>
    <w:rsid w:val="00197A1A"/>
    <w:rsid w:val="001A225A"/>
    <w:rsid w:val="001A27FD"/>
    <w:rsid w:val="001A4448"/>
    <w:rsid w:val="001B0B42"/>
    <w:rsid w:val="001B17A4"/>
    <w:rsid w:val="001B67B0"/>
    <w:rsid w:val="001C1619"/>
    <w:rsid w:val="001C255A"/>
    <w:rsid w:val="001C38C1"/>
    <w:rsid w:val="001C5704"/>
    <w:rsid w:val="001D0BFC"/>
    <w:rsid w:val="001D2A1E"/>
    <w:rsid w:val="001D3031"/>
    <w:rsid w:val="001D4F3A"/>
    <w:rsid w:val="001D58A8"/>
    <w:rsid w:val="001D719E"/>
    <w:rsid w:val="001E01F9"/>
    <w:rsid w:val="001E1F09"/>
    <w:rsid w:val="001E23F5"/>
    <w:rsid w:val="001F0901"/>
    <w:rsid w:val="001F25C1"/>
    <w:rsid w:val="001F3577"/>
    <w:rsid w:val="001F39FF"/>
    <w:rsid w:val="001F51A1"/>
    <w:rsid w:val="002003C8"/>
    <w:rsid w:val="002011CC"/>
    <w:rsid w:val="002028FF"/>
    <w:rsid w:val="00210D34"/>
    <w:rsid w:val="002177DC"/>
    <w:rsid w:val="00220B5A"/>
    <w:rsid w:val="00221599"/>
    <w:rsid w:val="00221DB0"/>
    <w:rsid w:val="0022424A"/>
    <w:rsid w:val="00224996"/>
    <w:rsid w:val="00224BE3"/>
    <w:rsid w:val="00225CF4"/>
    <w:rsid w:val="00231645"/>
    <w:rsid w:val="00232121"/>
    <w:rsid w:val="00233367"/>
    <w:rsid w:val="00241E89"/>
    <w:rsid w:val="00244F5A"/>
    <w:rsid w:val="002455B8"/>
    <w:rsid w:val="0025038D"/>
    <w:rsid w:val="00253ABB"/>
    <w:rsid w:val="00255577"/>
    <w:rsid w:val="0027112F"/>
    <w:rsid w:val="0027241B"/>
    <w:rsid w:val="00280E7D"/>
    <w:rsid w:val="00281319"/>
    <w:rsid w:val="00283C3C"/>
    <w:rsid w:val="00294B66"/>
    <w:rsid w:val="002A3742"/>
    <w:rsid w:val="002A4008"/>
    <w:rsid w:val="002A4047"/>
    <w:rsid w:val="002A47B8"/>
    <w:rsid w:val="002A5051"/>
    <w:rsid w:val="002A7698"/>
    <w:rsid w:val="002B213E"/>
    <w:rsid w:val="002B7151"/>
    <w:rsid w:val="002C78A9"/>
    <w:rsid w:val="002D08D4"/>
    <w:rsid w:val="002D134B"/>
    <w:rsid w:val="002D18A8"/>
    <w:rsid w:val="002D570D"/>
    <w:rsid w:val="002D6889"/>
    <w:rsid w:val="002D6A87"/>
    <w:rsid w:val="002E24A7"/>
    <w:rsid w:val="002E333F"/>
    <w:rsid w:val="002E3965"/>
    <w:rsid w:val="002E49BA"/>
    <w:rsid w:val="002F18C5"/>
    <w:rsid w:val="002F4A54"/>
    <w:rsid w:val="002F7686"/>
    <w:rsid w:val="00302EE5"/>
    <w:rsid w:val="00304962"/>
    <w:rsid w:val="00307FD4"/>
    <w:rsid w:val="00310376"/>
    <w:rsid w:val="0031381F"/>
    <w:rsid w:val="00314199"/>
    <w:rsid w:val="003174B0"/>
    <w:rsid w:val="00322388"/>
    <w:rsid w:val="00323689"/>
    <w:rsid w:val="003245F9"/>
    <w:rsid w:val="003329AD"/>
    <w:rsid w:val="003339D1"/>
    <w:rsid w:val="00340646"/>
    <w:rsid w:val="00342A1E"/>
    <w:rsid w:val="00342C55"/>
    <w:rsid w:val="003432F6"/>
    <w:rsid w:val="003450B8"/>
    <w:rsid w:val="00350EE1"/>
    <w:rsid w:val="0035258E"/>
    <w:rsid w:val="00353969"/>
    <w:rsid w:val="00355537"/>
    <w:rsid w:val="00355915"/>
    <w:rsid w:val="00356EA8"/>
    <w:rsid w:val="00364AB1"/>
    <w:rsid w:val="00364D3F"/>
    <w:rsid w:val="00364ECA"/>
    <w:rsid w:val="00370666"/>
    <w:rsid w:val="00371954"/>
    <w:rsid w:val="00374F7A"/>
    <w:rsid w:val="00375DD1"/>
    <w:rsid w:val="00376CEF"/>
    <w:rsid w:val="00377882"/>
    <w:rsid w:val="0037796A"/>
    <w:rsid w:val="003846B1"/>
    <w:rsid w:val="00397160"/>
    <w:rsid w:val="0039723A"/>
    <w:rsid w:val="00397A6D"/>
    <w:rsid w:val="003A449F"/>
    <w:rsid w:val="003A475C"/>
    <w:rsid w:val="003B4462"/>
    <w:rsid w:val="003C1716"/>
    <w:rsid w:val="003C20AE"/>
    <w:rsid w:val="003C2690"/>
    <w:rsid w:val="003C5DCE"/>
    <w:rsid w:val="003C62C0"/>
    <w:rsid w:val="003D16C6"/>
    <w:rsid w:val="003D3509"/>
    <w:rsid w:val="003D6ABE"/>
    <w:rsid w:val="003D7265"/>
    <w:rsid w:val="003D759C"/>
    <w:rsid w:val="003E4367"/>
    <w:rsid w:val="003E574F"/>
    <w:rsid w:val="003F0157"/>
    <w:rsid w:val="003F0B0F"/>
    <w:rsid w:val="003F16B9"/>
    <w:rsid w:val="003F3432"/>
    <w:rsid w:val="003F3557"/>
    <w:rsid w:val="003F3A5E"/>
    <w:rsid w:val="003F6B59"/>
    <w:rsid w:val="003F7C99"/>
    <w:rsid w:val="003F7DF2"/>
    <w:rsid w:val="00401476"/>
    <w:rsid w:val="0040168A"/>
    <w:rsid w:val="004054CE"/>
    <w:rsid w:val="00412B5C"/>
    <w:rsid w:val="00413BAB"/>
    <w:rsid w:val="00414DAE"/>
    <w:rsid w:val="00422836"/>
    <w:rsid w:val="00422B2C"/>
    <w:rsid w:val="00422E61"/>
    <w:rsid w:val="004236E3"/>
    <w:rsid w:val="0043289A"/>
    <w:rsid w:val="00433C92"/>
    <w:rsid w:val="004342DB"/>
    <w:rsid w:val="004344F8"/>
    <w:rsid w:val="00434DD4"/>
    <w:rsid w:val="00436F5E"/>
    <w:rsid w:val="004414F3"/>
    <w:rsid w:val="00442581"/>
    <w:rsid w:val="00442D39"/>
    <w:rsid w:val="00442FB3"/>
    <w:rsid w:val="00446D90"/>
    <w:rsid w:val="0045106E"/>
    <w:rsid w:val="00452326"/>
    <w:rsid w:val="00452BB1"/>
    <w:rsid w:val="00453CD0"/>
    <w:rsid w:val="00454044"/>
    <w:rsid w:val="00457F77"/>
    <w:rsid w:val="004602A8"/>
    <w:rsid w:val="00463739"/>
    <w:rsid w:val="0046476C"/>
    <w:rsid w:val="004678D6"/>
    <w:rsid w:val="00471FD5"/>
    <w:rsid w:val="0047299F"/>
    <w:rsid w:val="004736C6"/>
    <w:rsid w:val="00473B73"/>
    <w:rsid w:val="0047406B"/>
    <w:rsid w:val="0047672A"/>
    <w:rsid w:val="0048164C"/>
    <w:rsid w:val="0048308B"/>
    <w:rsid w:val="00484E2B"/>
    <w:rsid w:val="00485D5B"/>
    <w:rsid w:val="004865FB"/>
    <w:rsid w:val="004874EE"/>
    <w:rsid w:val="004A0902"/>
    <w:rsid w:val="004A26E7"/>
    <w:rsid w:val="004A4323"/>
    <w:rsid w:val="004A5FDE"/>
    <w:rsid w:val="004A608B"/>
    <w:rsid w:val="004A6B0E"/>
    <w:rsid w:val="004A76A1"/>
    <w:rsid w:val="004C0ED1"/>
    <w:rsid w:val="004C1EF0"/>
    <w:rsid w:val="004C3ECC"/>
    <w:rsid w:val="004C5579"/>
    <w:rsid w:val="004C7E65"/>
    <w:rsid w:val="004D00B5"/>
    <w:rsid w:val="004D36FD"/>
    <w:rsid w:val="004D5D85"/>
    <w:rsid w:val="004E36B1"/>
    <w:rsid w:val="004E46F1"/>
    <w:rsid w:val="004E5CA2"/>
    <w:rsid w:val="004F3292"/>
    <w:rsid w:val="004F5E34"/>
    <w:rsid w:val="004F60F3"/>
    <w:rsid w:val="004F6378"/>
    <w:rsid w:val="004F701F"/>
    <w:rsid w:val="00500F63"/>
    <w:rsid w:val="00510E6B"/>
    <w:rsid w:val="005136F7"/>
    <w:rsid w:val="005172CC"/>
    <w:rsid w:val="0052200B"/>
    <w:rsid w:val="00522591"/>
    <w:rsid w:val="00526DDA"/>
    <w:rsid w:val="00531683"/>
    <w:rsid w:val="00531988"/>
    <w:rsid w:val="005322BA"/>
    <w:rsid w:val="00532F75"/>
    <w:rsid w:val="00533CA6"/>
    <w:rsid w:val="00533D6B"/>
    <w:rsid w:val="00537063"/>
    <w:rsid w:val="00540D64"/>
    <w:rsid w:val="0054101C"/>
    <w:rsid w:val="0054198F"/>
    <w:rsid w:val="00542FB7"/>
    <w:rsid w:val="0054332F"/>
    <w:rsid w:val="00543988"/>
    <w:rsid w:val="0054492F"/>
    <w:rsid w:val="00545263"/>
    <w:rsid w:val="005457EC"/>
    <w:rsid w:val="00547762"/>
    <w:rsid w:val="00550F6D"/>
    <w:rsid w:val="00552E1E"/>
    <w:rsid w:val="00552F4B"/>
    <w:rsid w:val="0055593F"/>
    <w:rsid w:val="00555C88"/>
    <w:rsid w:val="0056029A"/>
    <w:rsid w:val="005617AD"/>
    <w:rsid w:val="0056226F"/>
    <w:rsid w:val="00563470"/>
    <w:rsid w:val="005644CF"/>
    <w:rsid w:val="005648E0"/>
    <w:rsid w:val="00566854"/>
    <w:rsid w:val="00571BBB"/>
    <w:rsid w:val="005762EB"/>
    <w:rsid w:val="005854E7"/>
    <w:rsid w:val="00587B19"/>
    <w:rsid w:val="005905F2"/>
    <w:rsid w:val="00591A8E"/>
    <w:rsid w:val="00593C63"/>
    <w:rsid w:val="0059564E"/>
    <w:rsid w:val="00596FB1"/>
    <w:rsid w:val="005A0E0D"/>
    <w:rsid w:val="005A15A6"/>
    <w:rsid w:val="005A2B9F"/>
    <w:rsid w:val="005A5653"/>
    <w:rsid w:val="005A58BE"/>
    <w:rsid w:val="005A63BA"/>
    <w:rsid w:val="005B0A22"/>
    <w:rsid w:val="005B1FB8"/>
    <w:rsid w:val="005B23B8"/>
    <w:rsid w:val="005B7EAB"/>
    <w:rsid w:val="005C2814"/>
    <w:rsid w:val="005C3547"/>
    <w:rsid w:val="005C374B"/>
    <w:rsid w:val="005C40FB"/>
    <w:rsid w:val="005D3655"/>
    <w:rsid w:val="005E12B4"/>
    <w:rsid w:val="005E1436"/>
    <w:rsid w:val="005E1975"/>
    <w:rsid w:val="005E333D"/>
    <w:rsid w:val="005E3FD2"/>
    <w:rsid w:val="005E4883"/>
    <w:rsid w:val="005F2138"/>
    <w:rsid w:val="005F286A"/>
    <w:rsid w:val="005F2CFE"/>
    <w:rsid w:val="005F53E8"/>
    <w:rsid w:val="005F557C"/>
    <w:rsid w:val="006009B9"/>
    <w:rsid w:val="00611ED2"/>
    <w:rsid w:val="006125C7"/>
    <w:rsid w:val="00614562"/>
    <w:rsid w:val="00615304"/>
    <w:rsid w:val="00617D92"/>
    <w:rsid w:val="0062293D"/>
    <w:rsid w:val="00626494"/>
    <w:rsid w:val="00627221"/>
    <w:rsid w:val="0062758A"/>
    <w:rsid w:val="00627B31"/>
    <w:rsid w:val="00632036"/>
    <w:rsid w:val="006337DF"/>
    <w:rsid w:val="00634026"/>
    <w:rsid w:val="006361E6"/>
    <w:rsid w:val="00640773"/>
    <w:rsid w:val="00643842"/>
    <w:rsid w:val="00643EBE"/>
    <w:rsid w:val="006472A9"/>
    <w:rsid w:val="00650909"/>
    <w:rsid w:val="00652573"/>
    <w:rsid w:val="00654D19"/>
    <w:rsid w:val="00654EDD"/>
    <w:rsid w:val="006551DD"/>
    <w:rsid w:val="0066605B"/>
    <w:rsid w:val="0066684B"/>
    <w:rsid w:val="00675A62"/>
    <w:rsid w:val="00680298"/>
    <w:rsid w:val="0068057A"/>
    <w:rsid w:val="00682508"/>
    <w:rsid w:val="006825DE"/>
    <w:rsid w:val="006841D6"/>
    <w:rsid w:val="0068498C"/>
    <w:rsid w:val="00685B60"/>
    <w:rsid w:val="00687512"/>
    <w:rsid w:val="0069083E"/>
    <w:rsid w:val="006911EC"/>
    <w:rsid w:val="0069208B"/>
    <w:rsid w:val="0069555D"/>
    <w:rsid w:val="00696155"/>
    <w:rsid w:val="0069655A"/>
    <w:rsid w:val="006972E2"/>
    <w:rsid w:val="006A050B"/>
    <w:rsid w:val="006A30F6"/>
    <w:rsid w:val="006A6192"/>
    <w:rsid w:val="006A7656"/>
    <w:rsid w:val="006B528D"/>
    <w:rsid w:val="006B5603"/>
    <w:rsid w:val="006B606B"/>
    <w:rsid w:val="006B7D63"/>
    <w:rsid w:val="006C3812"/>
    <w:rsid w:val="006D00BE"/>
    <w:rsid w:val="006D12EC"/>
    <w:rsid w:val="006E469C"/>
    <w:rsid w:val="006E5FA8"/>
    <w:rsid w:val="006F6888"/>
    <w:rsid w:val="00701B17"/>
    <w:rsid w:val="00711AEE"/>
    <w:rsid w:val="0071422F"/>
    <w:rsid w:val="00715174"/>
    <w:rsid w:val="00717E8C"/>
    <w:rsid w:val="00720456"/>
    <w:rsid w:val="007249AD"/>
    <w:rsid w:val="00725E50"/>
    <w:rsid w:val="00727F06"/>
    <w:rsid w:val="00730DBA"/>
    <w:rsid w:val="00733511"/>
    <w:rsid w:val="007361BE"/>
    <w:rsid w:val="007363CB"/>
    <w:rsid w:val="0073673F"/>
    <w:rsid w:val="00736CE2"/>
    <w:rsid w:val="007377CE"/>
    <w:rsid w:val="00737C21"/>
    <w:rsid w:val="0074256A"/>
    <w:rsid w:val="007506BC"/>
    <w:rsid w:val="00750D5E"/>
    <w:rsid w:val="007525A4"/>
    <w:rsid w:val="0075553B"/>
    <w:rsid w:val="007570B9"/>
    <w:rsid w:val="00757227"/>
    <w:rsid w:val="0076295C"/>
    <w:rsid w:val="00765B50"/>
    <w:rsid w:val="00767FAC"/>
    <w:rsid w:val="00780870"/>
    <w:rsid w:val="007822EE"/>
    <w:rsid w:val="00783C03"/>
    <w:rsid w:val="00786E8E"/>
    <w:rsid w:val="007870F5"/>
    <w:rsid w:val="00790F3E"/>
    <w:rsid w:val="007924D6"/>
    <w:rsid w:val="0079637F"/>
    <w:rsid w:val="007A03FF"/>
    <w:rsid w:val="007A35F2"/>
    <w:rsid w:val="007A3E7D"/>
    <w:rsid w:val="007A67A0"/>
    <w:rsid w:val="007B6E3D"/>
    <w:rsid w:val="007C7455"/>
    <w:rsid w:val="007D1F1C"/>
    <w:rsid w:val="007D282B"/>
    <w:rsid w:val="007D4544"/>
    <w:rsid w:val="007D5141"/>
    <w:rsid w:val="007D588B"/>
    <w:rsid w:val="007F21CA"/>
    <w:rsid w:val="007F2CB8"/>
    <w:rsid w:val="007F597B"/>
    <w:rsid w:val="007F59C1"/>
    <w:rsid w:val="007F72DF"/>
    <w:rsid w:val="007F7312"/>
    <w:rsid w:val="00802854"/>
    <w:rsid w:val="00807E4E"/>
    <w:rsid w:val="00814845"/>
    <w:rsid w:val="008151E0"/>
    <w:rsid w:val="008171B6"/>
    <w:rsid w:val="00817A41"/>
    <w:rsid w:val="00820BDD"/>
    <w:rsid w:val="0082228A"/>
    <w:rsid w:val="008276D3"/>
    <w:rsid w:val="008300AE"/>
    <w:rsid w:val="00831E1C"/>
    <w:rsid w:val="00832C32"/>
    <w:rsid w:val="00832F64"/>
    <w:rsid w:val="00833F1D"/>
    <w:rsid w:val="00835A63"/>
    <w:rsid w:val="00836EA1"/>
    <w:rsid w:val="00841F2C"/>
    <w:rsid w:val="00843934"/>
    <w:rsid w:val="00844E57"/>
    <w:rsid w:val="00845BAD"/>
    <w:rsid w:val="00850A2A"/>
    <w:rsid w:val="00851F9F"/>
    <w:rsid w:val="008536AF"/>
    <w:rsid w:val="00854039"/>
    <w:rsid w:val="008552BC"/>
    <w:rsid w:val="008616A7"/>
    <w:rsid w:val="00861C74"/>
    <w:rsid w:val="00864849"/>
    <w:rsid w:val="00880433"/>
    <w:rsid w:val="0088379F"/>
    <w:rsid w:val="00885DD6"/>
    <w:rsid w:val="00886F9C"/>
    <w:rsid w:val="00890CDF"/>
    <w:rsid w:val="008920F7"/>
    <w:rsid w:val="00893A7C"/>
    <w:rsid w:val="008A0EFA"/>
    <w:rsid w:val="008A6DF2"/>
    <w:rsid w:val="008A724F"/>
    <w:rsid w:val="008B25A4"/>
    <w:rsid w:val="008B65E0"/>
    <w:rsid w:val="008C1484"/>
    <w:rsid w:val="008C18DF"/>
    <w:rsid w:val="008C1A10"/>
    <w:rsid w:val="008C211F"/>
    <w:rsid w:val="008C28C5"/>
    <w:rsid w:val="008C3D0A"/>
    <w:rsid w:val="008C5699"/>
    <w:rsid w:val="008C6530"/>
    <w:rsid w:val="008C6D14"/>
    <w:rsid w:val="008D08C2"/>
    <w:rsid w:val="008D0997"/>
    <w:rsid w:val="008D5AC3"/>
    <w:rsid w:val="008E52C4"/>
    <w:rsid w:val="008F4AEC"/>
    <w:rsid w:val="008F6858"/>
    <w:rsid w:val="00905C35"/>
    <w:rsid w:val="00905CFF"/>
    <w:rsid w:val="00906015"/>
    <w:rsid w:val="00906121"/>
    <w:rsid w:val="0091039C"/>
    <w:rsid w:val="00916128"/>
    <w:rsid w:val="00916E6D"/>
    <w:rsid w:val="00917352"/>
    <w:rsid w:val="00920FF7"/>
    <w:rsid w:val="009217D3"/>
    <w:rsid w:val="00922F71"/>
    <w:rsid w:val="009233DE"/>
    <w:rsid w:val="00924665"/>
    <w:rsid w:val="00924724"/>
    <w:rsid w:val="009255D8"/>
    <w:rsid w:val="00927F57"/>
    <w:rsid w:val="00933394"/>
    <w:rsid w:val="0093402A"/>
    <w:rsid w:val="00934B28"/>
    <w:rsid w:val="00935200"/>
    <w:rsid w:val="00935AA8"/>
    <w:rsid w:val="00940982"/>
    <w:rsid w:val="00940A98"/>
    <w:rsid w:val="00941528"/>
    <w:rsid w:val="0094364A"/>
    <w:rsid w:val="00943B7C"/>
    <w:rsid w:val="0094670E"/>
    <w:rsid w:val="009470E7"/>
    <w:rsid w:val="00950175"/>
    <w:rsid w:val="009506F5"/>
    <w:rsid w:val="00952B41"/>
    <w:rsid w:val="0095443A"/>
    <w:rsid w:val="00955B17"/>
    <w:rsid w:val="00960360"/>
    <w:rsid w:val="00970100"/>
    <w:rsid w:val="00970AE1"/>
    <w:rsid w:val="009717D4"/>
    <w:rsid w:val="00972931"/>
    <w:rsid w:val="00972F36"/>
    <w:rsid w:val="009733D8"/>
    <w:rsid w:val="00973860"/>
    <w:rsid w:val="0097498C"/>
    <w:rsid w:val="00975BC7"/>
    <w:rsid w:val="00977EAF"/>
    <w:rsid w:val="00980043"/>
    <w:rsid w:val="009811D6"/>
    <w:rsid w:val="009828B7"/>
    <w:rsid w:val="00987A55"/>
    <w:rsid w:val="00990F22"/>
    <w:rsid w:val="00995A9A"/>
    <w:rsid w:val="009A79D1"/>
    <w:rsid w:val="009B1BA8"/>
    <w:rsid w:val="009C0F32"/>
    <w:rsid w:val="009C13BF"/>
    <w:rsid w:val="009C4ECA"/>
    <w:rsid w:val="009C5A43"/>
    <w:rsid w:val="009D0B67"/>
    <w:rsid w:val="009D117A"/>
    <w:rsid w:val="009D1516"/>
    <w:rsid w:val="009D2631"/>
    <w:rsid w:val="009D32F5"/>
    <w:rsid w:val="009D3336"/>
    <w:rsid w:val="009E11D9"/>
    <w:rsid w:val="009E2522"/>
    <w:rsid w:val="009E2641"/>
    <w:rsid w:val="009F01B8"/>
    <w:rsid w:val="009F1716"/>
    <w:rsid w:val="009F32B7"/>
    <w:rsid w:val="009F33C4"/>
    <w:rsid w:val="009F7E16"/>
    <w:rsid w:val="00A030ED"/>
    <w:rsid w:val="00A06A60"/>
    <w:rsid w:val="00A13072"/>
    <w:rsid w:val="00A1710A"/>
    <w:rsid w:val="00A204E4"/>
    <w:rsid w:val="00A21EFE"/>
    <w:rsid w:val="00A22759"/>
    <w:rsid w:val="00A25913"/>
    <w:rsid w:val="00A25E78"/>
    <w:rsid w:val="00A26F09"/>
    <w:rsid w:val="00A30FBB"/>
    <w:rsid w:val="00A32B43"/>
    <w:rsid w:val="00A41F17"/>
    <w:rsid w:val="00A421B3"/>
    <w:rsid w:val="00A42CCC"/>
    <w:rsid w:val="00A432B9"/>
    <w:rsid w:val="00A43999"/>
    <w:rsid w:val="00A44C6C"/>
    <w:rsid w:val="00A45147"/>
    <w:rsid w:val="00A458F0"/>
    <w:rsid w:val="00A45FA2"/>
    <w:rsid w:val="00A463AD"/>
    <w:rsid w:val="00A50047"/>
    <w:rsid w:val="00A520F0"/>
    <w:rsid w:val="00A550C2"/>
    <w:rsid w:val="00A607DA"/>
    <w:rsid w:val="00A62872"/>
    <w:rsid w:val="00A65BD0"/>
    <w:rsid w:val="00A6614C"/>
    <w:rsid w:val="00A664BA"/>
    <w:rsid w:val="00A7038E"/>
    <w:rsid w:val="00A732F3"/>
    <w:rsid w:val="00A74345"/>
    <w:rsid w:val="00A764E5"/>
    <w:rsid w:val="00A76867"/>
    <w:rsid w:val="00A768B3"/>
    <w:rsid w:val="00A77027"/>
    <w:rsid w:val="00A804DA"/>
    <w:rsid w:val="00A80AFF"/>
    <w:rsid w:val="00A826CF"/>
    <w:rsid w:val="00A879CE"/>
    <w:rsid w:val="00A9236A"/>
    <w:rsid w:val="00A94A03"/>
    <w:rsid w:val="00A9500B"/>
    <w:rsid w:val="00A95570"/>
    <w:rsid w:val="00A95B20"/>
    <w:rsid w:val="00A97880"/>
    <w:rsid w:val="00AA1529"/>
    <w:rsid w:val="00AA788E"/>
    <w:rsid w:val="00AB016E"/>
    <w:rsid w:val="00AB03B2"/>
    <w:rsid w:val="00AB30CF"/>
    <w:rsid w:val="00AB3ACE"/>
    <w:rsid w:val="00AB3DED"/>
    <w:rsid w:val="00AB6758"/>
    <w:rsid w:val="00AC1395"/>
    <w:rsid w:val="00AC2431"/>
    <w:rsid w:val="00AC367F"/>
    <w:rsid w:val="00AC370C"/>
    <w:rsid w:val="00AC54C3"/>
    <w:rsid w:val="00AC5BBD"/>
    <w:rsid w:val="00AC6D1F"/>
    <w:rsid w:val="00AC71DC"/>
    <w:rsid w:val="00AC72FD"/>
    <w:rsid w:val="00AC74F8"/>
    <w:rsid w:val="00AD211D"/>
    <w:rsid w:val="00AD249C"/>
    <w:rsid w:val="00AD3004"/>
    <w:rsid w:val="00AD3C88"/>
    <w:rsid w:val="00AD445E"/>
    <w:rsid w:val="00AD6A6F"/>
    <w:rsid w:val="00AD7F3B"/>
    <w:rsid w:val="00AE00C1"/>
    <w:rsid w:val="00AE0EDA"/>
    <w:rsid w:val="00AE4D1F"/>
    <w:rsid w:val="00AE756D"/>
    <w:rsid w:val="00AF1527"/>
    <w:rsid w:val="00AF3611"/>
    <w:rsid w:val="00AF4C55"/>
    <w:rsid w:val="00AF6707"/>
    <w:rsid w:val="00AF7919"/>
    <w:rsid w:val="00B00137"/>
    <w:rsid w:val="00B034F6"/>
    <w:rsid w:val="00B06958"/>
    <w:rsid w:val="00B07516"/>
    <w:rsid w:val="00B106BA"/>
    <w:rsid w:val="00B10ED3"/>
    <w:rsid w:val="00B11728"/>
    <w:rsid w:val="00B142E7"/>
    <w:rsid w:val="00B15A0E"/>
    <w:rsid w:val="00B20757"/>
    <w:rsid w:val="00B207CA"/>
    <w:rsid w:val="00B2166E"/>
    <w:rsid w:val="00B32308"/>
    <w:rsid w:val="00B326F3"/>
    <w:rsid w:val="00B336B4"/>
    <w:rsid w:val="00B34F39"/>
    <w:rsid w:val="00B44DC5"/>
    <w:rsid w:val="00B456BA"/>
    <w:rsid w:val="00B5112A"/>
    <w:rsid w:val="00B515C4"/>
    <w:rsid w:val="00B518F6"/>
    <w:rsid w:val="00B51A63"/>
    <w:rsid w:val="00B55EA7"/>
    <w:rsid w:val="00B56CD2"/>
    <w:rsid w:val="00B60745"/>
    <w:rsid w:val="00B70927"/>
    <w:rsid w:val="00B70BB8"/>
    <w:rsid w:val="00B712E1"/>
    <w:rsid w:val="00B715EB"/>
    <w:rsid w:val="00B72319"/>
    <w:rsid w:val="00B73B0E"/>
    <w:rsid w:val="00B764D8"/>
    <w:rsid w:val="00B8029D"/>
    <w:rsid w:val="00B80F36"/>
    <w:rsid w:val="00B8148C"/>
    <w:rsid w:val="00B822E6"/>
    <w:rsid w:val="00B82B21"/>
    <w:rsid w:val="00B82FB7"/>
    <w:rsid w:val="00B84585"/>
    <w:rsid w:val="00B84C7C"/>
    <w:rsid w:val="00B92E7E"/>
    <w:rsid w:val="00B95748"/>
    <w:rsid w:val="00BA0A78"/>
    <w:rsid w:val="00BA0EF2"/>
    <w:rsid w:val="00BA1444"/>
    <w:rsid w:val="00BA38FC"/>
    <w:rsid w:val="00BA3F83"/>
    <w:rsid w:val="00BA5508"/>
    <w:rsid w:val="00BA6B55"/>
    <w:rsid w:val="00BB0EC5"/>
    <w:rsid w:val="00BB0F0F"/>
    <w:rsid w:val="00BB2564"/>
    <w:rsid w:val="00BB4257"/>
    <w:rsid w:val="00BB46EF"/>
    <w:rsid w:val="00BB499C"/>
    <w:rsid w:val="00BC04BC"/>
    <w:rsid w:val="00BC074F"/>
    <w:rsid w:val="00BC0AFB"/>
    <w:rsid w:val="00BC1F7C"/>
    <w:rsid w:val="00BC2789"/>
    <w:rsid w:val="00BC29C9"/>
    <w:rsid w:val="00BC3EAD"/>
    <w:rsid w:val="00BC4A1E"/>
    <w:rsid w:val="00BC4F4C"/>
    <w:rsid w:val="00BC5309"/>
    <w:rsid w:val="00BC5689"/>
    <w:rsid w:val="00BC667B"/>
    <w:rsid w:val="00BD3B95"/>
    <w:rsid w:val="00BD52F0"/>
    <w:rsid w:val="00BE3793"/>
    <w:rsid w:val="00BE7184"/>
    <w:rsid w:val="00BE74C5"/>
    <w:rsid w:val="00BE7FAB"/>
    <w:rsid w:val="00BF5088"/>
    <w:rsid w:val="00BF7313"/>
    <w:rsid w:val="00C00971"/>
    <w:rsid w:val="00C0445C"/>
    <w:rsid w:val="00C07834"/>
    <w:rsid w:val="00C10970"/>
    <w:rsid w:val="00C10AD7"/>
    <w:rsid w:val="00C12A05"/>
    <w:rsid w:val="00C137B9"/>
    <w:rsid w:val="00C139A6"/>
    <w:rsid w:val="00C14983"/>
    <w:rsid w:val="00C15510"/>
    <w:rsid w:val="00C1609C"/>
    <w:rsid w:val="00C20EBF"/>
    <w:rsid w:val="00C236BB"/>
    <w:rsid w:val="00C254B9"/>
    <w:rsid w:val="00C25C45"/>
    <w:rsid w:val="00C27E6B"/>
    <w:rsid w:val="00C27FE5"/>
    <w:rsid w:val="00C3049F"/>
    <w:rsid w:val="00C35D1C"/>
    <w:rsid w:val="00C3649B"/>
    <w:rsid w:val="00C40735"/>
    <w:rsid w:val="00C408FF"/>
    <w:rsid w:val="00C41E7D"/>
    <w:rsid w:val="00C42C23"/>
    <w:rsid w:val="00C44FA4"/>
    <w:rsid w:val="00C51EDB"/>
    <w:rsid w:val="00C57C5F"/>
    <w:rsid w:val="00C60D2D"/>
    <w:rsid w:val="00C6735C"/>
    <w:rsid w:val="00C736C8"/>
    <w:rsid w:val="00C7529E"/>
    <w:rsid w:val="00C83089"/>
    <w:rsid w:val="00C835A5"/>
    <w:rsid w:val="00C83DCC"/>
    <w:rsid w:val="00C842A1"/>
    <w:rsid w:val="00C860A0"/>
    <w:rsid w:val="00C876A0"/>
    <w:rsid w:val="00C92880"/>
    <w:rsid w:val="00C93079"/>
    <w:rsid w:val="00C9689F"/>
    <w:rsid w:val="00CA2E32"/>
    <w:rsid w:val="00CA4311"/>
    <w:rsid w:val="00CA6253"/>
    <w:rsid w:val="00CA70B6"/>
    <w:rsid w:val="00CA7EEA"/>
    <w:rsid w:val="00CB059A"/>
    <w:rsid w:val="00CB2127"/>
    <w:rsid w:val="00CB3210"/>
    <w:rsid w:val="00CB3C11"/>
    <w:rsid w:val="00CB5974"/>
    <w:rsid w:val="00CB5B83"/>
    <w:rsid w:val="00CC0981"/>
    <w:rsid w:val="00CC218A"/>
    <w:rsid w:val="00CC39C7"/>
    <w:rsid w:val="00CC3E58"/>
    <w:rsid w:val="00CC4E9E"/>
    <w:rsid w:val="00CC5DDF"/>
    <w:rsid w:val="00CC78D6"/>
    <w:rsid w:val="00CC7BA2"/>
    <w:rsid w:val="00CD4065"/>
    <w:rsid w:val="00CD625C"/>
    <w:rsid w:val="00CE1166"/>
    <w:rsid w:val="00CE485B"/>
    <w:rsid w:val="00CE5B8E"/>
    <w:rsid w:val="00CE5DE3"/>
    <w:rsid w:val="00CE7B2A"/>
    <w:rsid w:val="00CF0F48"/>
    <w:rsid w:val="00CF1DA8"/>
    <w:rsid w:val="00CF4943"/>
    <w:rsid w:val="00D01695"/>
    <w:rsid w:val="00D027C3"/>
    <w:rsid w:val="00D11CAE"/>
    <w:rsid w:val="00D13F64"/>
    <w:rsid w:val="00D20523"/>
    <w:rsid w:val="00D2152C"/>
    <w:rsid w:val="00D22F2E"/>
    <w:rsid w:val="00D237A9"/>
    <w:rsid w:val="00D23B84"/>
    <w:rsid w:val="00D2477A"/>
    <w:rsid w:val="00D24BEC"/>
    <w:rsid w:val="00D25FD3"/>
    <w:rsid w:val="00D26DA5"/>
    <w:rsid w:val="00D34A13"/>
    <w:rsid w:val="00D40332"/>
    <w:rsid w:val="00D42337"/>
    <w:rsid w:val="00D45759"/>
    <w:rsid w:val="00D51546"/>
    <w:rsid w:val="00D612B0"/>
    <w:rsid w:val="00D64A49"/>
    <w:rsid w:val="00D65752"/>
    <w:rsid w:val="00D718FD"/>
    <w:rsid w:val="00D72819"/>
    <w:rsid w:val="00D73B31"/>
    <w:rsid w:val="00D73B8B"/>
    <w:rsid w:val="00D743E6"/>
    <w:rsid w:val="00D7482A"/>
    <w:rsid w:val="00D7576A"/>
    <w:rsid w:val="00D84A00"/>
    <w:rsid w:val="00D867CD"/>
    <w:rsid w:val="00D871AC"/>
    <w:rsid w:val="00D96ABE"/>
    <w:rsid w:val="00DA2382"/>
    <w:rsid w:val="00DA2520"/>
    <w:rsid w:val="00DA527C"/>
    <w:rsid w:val="00DA56ED"/>
    <w:rsid w:val="00DA5800"/>
    <w:rsid w:val="00DA780A"/>
    <w:rsid w:val="00DB6669"/>
    <w:rsid w:val="00DC0077"/>
    <w:rsid w:val="00DC20B2"/>
    <w:rsid w:val="00DC6599"/>
    <w:rsid w:val="00DC6C49"/>
    <w:rsid w:val="00DD171F"/>
    <w:rsid w:val="00DD3D34"/>
    <w:rsid w:val="00DD4E9A"/>
    <w:rsid w:val="00DD4FA4"/>
    <w:rsid w:val="00DE0608"/>
    <w:rsid w:val="00DE2440"/>
    <w:rsid w:val="00DE4B1E"/>
    <w:rsid w:val="00DE6819"/>
    <w:rsid w:val="00DE6EDA"/>
    <w:rsid w:val="00DF0871"/>
    <w:rsid w:val="00DF5870"/>
    <w:rsid w:val="00DF5B0B"/>
    <w:rsid w:val="00DF6187"/>
    <w:rsid w:val="00DF6A80"/>
    <w:rsid w:val="00DF7C43"/>
    <w:rsid w:val="00E01060"/>
    <w:rsid w:val="00E02208"/>
    <w:rsid w:val="00E04D58"/>
    <w:rsid w:val="00E05A33"/>
    <w:rsid w:val="00E07319"/>
    <w:rsid w:val="00E145F3"/>
    <w:rsid w:val="00E158C6"/>
    <w:rsid w:val="00E17754"/>
    <w:rsid w:val="00E17E37"/>
    <w:rsid w:val="00E21886"/>
    <w:rsid w:val="00E21AB3"/>
    <w:rsid w:val="00E2302E"/>
    <w:rsid w:val="00E24003"/>
    <w:rsid w:val="00E30ED8"/>
    <w:rsid w:val="00E31A30"/>
    <w:rsid w:val="00E32833"/>
    <w:rsid w:val="00E36516"/>
    <w:rsid w:val="00E4256F"/>
    <w:rsid w:val="00E43300"/>
    <w:rsid w:val="00E4421A"/>
    <w:rsid w:val="00E45A66"/>
    <w:rsid w:val="00E515E7"/>
    <w:rsid w:val="00E51B7C"/>
    <w:rsid w:val="00E52084"/>
    <w:rsid w:val="00E53489"/>
    <w:rsid w:val="00E54CC8"/>
    <w:rsid w:val="00E55F6C"/>
    <w:rsid w:val="00E56CA3"/>
    <w:rsid w:val="00E603E6"/>
    <w:rsid w:val="00E6678E"/>
    <w:rsid w:val="00E737F0"/>
    <w:rsid w:val="00E77462"/>
    <w:rsid w:val="00E77A30"/>
    <w:rsid w:val="00E80E04"/>
    <w:rsid w:val="00E813A7"/>
    <w:rsid w:val="00E818B7"/>
    <w:rsid w:val="00E8511A"/>
    <w:rsid w:val="00E856D3"/>
    <w:rsid w:val="00E85F85"/>
    <w:rsid w:val="00E90470"/>
    <w:rsid w:val="00E938C7"/>
    <w:rsid w:val="00E95464"/>
    <w:rsid w:val="00E9553D"/>
    <w:rsid w:val="00EA0CE6"/>
    <w:rsid w:val="00EB7A55"/>
    <w:rsid w:val="00EC03FE"/>
    <w:rsid w:val="00EC0824"/>
    <w:rsid w:val="00EC091D"/>
    <w:rsid w:val="00EC1EFF"/>
    <w:rsid w:val="00EC47A2"/>
    <w:rsid w:val="00ED188A"/>
    <w:rsid w:val="00ED2809"/>
    <w:rsid w:val="00ED5288"/>
    <w:rsid w:val="00ED5818"/>
    <w:rsid w:val="00ED7F43"/>
    <w:rsid w:val="00EE1585"/>
    <w:rsid w:val="00EE1913"/>
    <w:rsid w:val="00EE3CF7"/>
    <w:rsid w:val="00EE75D9"/>
    <w:rsid w:val="00EE7AD7"/>
    <w:rsid w:val="00EF097D"/>
    <w:rsid w:val="00EF372C"/>
    <w:rsid w:val="00EF589C"/>
    <w:rsid w:val="00EF6078"/>
    <w:rsid w:val="00F02A0F"/>
    <w:rsid w:val="00F0438A"/>
    <w:rsid w:val="00F05791"/>
    <w:rsid w:val="00F05F5C"/>
    <w:rsid w:val="00F13EA7"/>
    <w:rsid w:val="00F143A1"/>
    <w:rsid w:val="00F151F3"/>
    <w:rsid w:val="00F16062"/>
    <w:rsid w:val="00F16BFA"/>
    <w:rsid w:val="00F308E9"/>
    <w:rsid w:val="00F33CCF"/>
    <w:rsid w:val="00F35298"/>
    <w:rsid w:val="00F368FB"/>
    <w:rsid w:val="00F41D64"/>
    <w:rsid w:val="00F442CF"/>
    <w:rsid w:val="00F5587B"/>
    <w:rsid w:val="00F5593D"/>
    <w:rsid w:val="00F57815"/>
    <w:rsid w:val="00F6050D"/>
    <w:rsid w:val="00F60CA8"/>
    <w:rsid w:val="00F63035"/>
    <w:rsid w:val="00F66505"/>
    <w:rsid w:val="00F71759"/>
    <w:rsid w:val="00F760F2"/>
    <w:rsid w:val="00F77132"/>
    <w:rsid w:val="00F776C4"/>
    <w:rsid w:val="00F8578D"/>
    <w:rsid w:val="00F85877"/>
    <w:rsid w:val="00F85F85"/>
    <w:rsid w:val="00F8718E"/>
    <w:rsid w:val="00F91CFE"/>
    <w:rsid w:val="00F97EAB"/>
    <w:rsid w:val="00FA138A"/>
    <w:rsid w:val="00FA2047"/>
    <w:rsid w:val="00FA2778"/>
    <w:rsid w:val="00FA4F7B"/>
    <w:rsid w:val="00FB147D"/>
    <w:rsid w:val="00FB3CDC"/>
    <w:rsid w:val="00FB7B59"/>
    <w:rsid w:val="00FC17C8"/>
    <w:rsid w:val="00FD209A"/>
    <w:rsid w:val="00FD2511"/>
    <w:rsid w:val="00FD2542"/>
    <w:rsid w:val="00FE3EDF"/>
    <w:rsid w:val="00FE41B6"/>
    <w:rsid w:val="00FE49CF"/>
    <w:rsid w:val="00FE7E16"/>
    <w:rsid w:val="00FF20F9"/>
    <w:rsid w:val="00FF4D20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52341A"/>
  <w14:defaultImageDpi w14:val="330"/>
  <w15:docId w15:val="{34938CE3-98B5-41CD-AF8F-8C9ABB53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4F3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50F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0F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F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F6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3230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40FDB"/>
    <w:pPr>
      <w:ind w:left="1080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40FDB"/>
    <w:rPr>
      <w:rFonts w:ascii="Verdana" w:eastAsia="Times New Roman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6F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6F4E"/>
  </w:style>
  <w:style w:type="character" w:styleId="Hyperlink">
    <w:name w:val="Hyperlink"/>
    <w:rsid w:val="002D6A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168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0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sepharmacy.hee.nhs.uk/pre-reg-trainees/pre-registration-trainee-pharmacists/trainee-change-for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lasepharmacy.hee.nhs.uk/forms/epd-change-form.s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asepharmacy@hee.nhs.u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sepharmacy@hee.nhs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e.nhs.uk/about/privacy-notic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72B635F4E6940B1897D29BBEFE126" ma:contentTypeVersion="11" ma:contentTypeDescription="Create a new document." ma:contentTypeScope="" ma:versionID="08d11f5d6d858e66ce76bd7dedb19d4b">
  <xsd:schema xmlns:xsd="http://www.w3.org/2001/XMLSchema" xmlns:xs="http://www.w3.org/2001/XMLSchema" xmlns:p="http://schemas.microsoft.com/office/2006/metadata/properties" xmlns:ns2="e5dceed6-153f-4bd3-b044-e23d4c8a8029" xmlns:ns3="be9eef1c-620d-4dfd-a54f-3f3982c9a195" targetNamespace="http://schemas.microsoft.com/office/2006/metadata/properties" ma:root="true" ma:fieldsID="6e14b4cc9a06d6321f27b45d296a2ae1" ns2:_="" ns3:_="">
    <xsd:import namespace="e5dceed6-153f-4bd3-b044-e23d4c8a8029"/>
    <xsd:import namespace="be9eef1c-620d-4dfd-a54f-3f3982c9a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ceed6-153f-4bd3-b044-e23d4c8a8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ef1c-620d-4dfd-a54f-3f3982c9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9eef1c-620d-4dfd-a54f-3f3982c9a195">
      <UserInfo>
        <DisplayName>Rachel Stretch</DisplayName>
        <AccountId>19</AccountId>
        <AccountType/>
      </UserInfo>
      <UserInfo>
        <DisplayName>Helen Porter</DisplayName>
        <AccountId>31</AccountId>
        <AccountType/>
      </UserInfo>
      <UserInfo>
        <DisplayName>Jaime Wright</DisplayName>
        <AccountId>15</AccountId>
        <AccountType/>
      </UserInfo>
      <UserInfo>
        <DisplayName>Wendi Lee</DisplayName>
        <AccountId>12</AccountId>
        <AccountType/>
      </UserInfo>
      <UserInfo>
        <DisplayName>Shane Costigan</DisplayName>
        <AccountId>80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90A089-CE58-4F78-A720-0B756FF95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ceed6-153f-4bd3-b044-e23d4c8a8029"/>
    <ds:schemaRef ds:uri="be9eef1c-620d-4dfd-a54f-3f3982c9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51787-EF3C-4BB0-B1AA-26AB18932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35893-5DC7-4ECA-8357-D14C40D1CD5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e5dceed6-153f-4bd3-b044-e23d4c8a802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e9eef1c-620d-4dfd-a54f-3f3982c9a19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932596-B555-49C9-947F-6857FCE0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15397</CharactersWithSpaces>
  <SharedDoc>false</SharedDoc>
  <HLinks>
    <vt:vector size="30" baseType="variant">
      <vt:variant>
        <vt:i4>4456489</vt:i4>
      </vt:variant>
      <vt:variant>
        <vt:i4>12</vt:i4>
      </vt:variant>
      <vt:variant>
        <vt:i4>0</vt:i4>
      </vt:variant>
      <vt:variant>
        <vt:i4>5</vt:i4>
      </vt:variant>
      <vt:variant>
        <vt:lpwstr>mailto:lasepharmacy@hee.nhs.uk</vt:lpwstr>
      </vt:variant>
      <vt:variant>
        <vt:lpwstr/>
      </vt:variant>
      <vt:variant>
        <vt:i4>7667838</vt:i4>
      </vt:variant>
      <vt:variant>
        <vt:i4>9</vt:i4>
      </vt:variant>
      <vt:variant>
        <vt:i4>0</vt:i4>
      </vt:variant>
      <vt:variant>
        <vt:i4>5</vt:i4>
      </vt:variant>
      <vt:variant>
        <vt:lpwstr>https://hee.nhs.uk/about/privacy-notice</vt:lpwstr>
      </vt:variant>
      <vt:variant>
        <vt:lpwstr/>
      </vt:variant>
      <vt:variant>
        <vt:i4>3670061</vt:i4>
      </vt:variant>
      <vt:variant>
        <vt:i4>6</vt:i4>
      </vt:variant>
      <vt:variant>
        <vt:i4>0</vt:i4>
      </vt:variant>
      <vt:variant>
        <vt:i4>5</vt:i4>
      </vt:variant>
      <vt:variant>
        <vt:lpwstr>https://www.lasepharmacy.hee.nhs.uk/pre-reg-trainees/pre-registration-trainee-pharmacists/trainee-change-form/</vt:lpwstr>
      </vt:variant>
      <vt:variant>
        <vt:lpwstr/>
      </vt:variant>
      <vt:variant>
        <vt:i4>2621475</vt:i4>
      </vt:variant>
      <vt:variant>
        <vt:i4>3</vt:i4>
      </vt:variant>
      <vt:variant>
        <vt:i4>0</vt:i4>
      </vt:variant>
      <vt:variant>
        <vt:i4>5</vt:i4>
      </vt:variant>
      <vt:variant>
        <vt:lpwstr>https://www.lasepharmacy.hee.nhs.uk/forms/epd-change-form.shtml</vt:lpwstr>
      </vt:variant>
      <vt:variant>
        <vt:lpwstr/>
      </vt:variant>
      <vt:variant>
        <vt:i4>4456489</vt:i4>
      </vt:variant>
      <vt:variant>
        <vt:i4>0</vt:i4>
      </vt:variant>
      <vt:variant>
        <vt:i4>0</vt:i4>
      </vt:variant>
      <vt:variant>
        <vt:i4>5</vt:i4>
      </vt:variant>
      <vt:variant>
        <vt:lpwstr>mailto:lasepharmacy@hee.nhs.uk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Willmer, Wendi</dc:creator>
  <cp:keywords/>
  <cp:lastModifiedBy>Wendi Lee</cp:lastModifiedBy>
  <cp:revision>2</cp:revision>
  <dcterms:created xsi:type="dcterms:W3CDTF">2020-06-05T11:39:00Z</dcterms:created>
  <dcterms:modified xsi:type="dcterms:W3CDTF">2020-06-05T11:39:00Z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0x01010016B72B635F4E6940B1897D29BBEFE126</vt:lpwstr>
  </property>
</Properties>
</file>